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292b" w14:textId="5c72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24 сентября 2012 года N 693. Зарегистрировано Департаментом юстиции Северо-Казахстанской области 25 октября 2012 года N 1916. Утратило силу постановлением акимата Тайыншинского района Северо-Казахстанской области от 24 мая 2013 года N 233</w:t>
      </w:r>
    </w:p>
    <w:p>
      <w:pPr>
        <w:spacing w:after="0"/>
        <w:ind w:left="0"/>
        <w:jc w:val="both"/>
      </w:pPr>
      <w:r>
        <w:rPr>
          <w:rFonts w:ascii="Times New Roman"/>
          <w:b w:val="false"/>
          <w:i w:val="false"/>
          <w:color w:val="ff0000"/>
          <w:sz w:val="28"/>
        </w:rPr>
        <w:t>      Сноска. Утратило силу постановлением акимата Тайыншинского района Северо-Казахстанской области от 24.05.2013 N 233</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акимат Тайыншинского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направлений лицам на участие в активных формах содействия занятости»;</w:t>
      </w:r>
      <w:r>
        <w:br/>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Тайыншинского района Северо-Казахстанской области Жарова Е.К.</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И. Турков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24 сентября 2012 года № 693</w:t>
      </w:r>
    </w:p>
    <w:bookmarkEnd w:id="1"/>
    <w:bookmarkStart w:name="z6" w:id="2"/>
    <w:p>
      <w:pPr>
        <w:spacing w:after="0"/>
        <w:ind w:left="0"/>
        <w:jc w:val="left"/>
      </w:pPr>
      <w:r>
        <w:rPr>
          <w:rFonts w:ascii="Times New Roman"/>
          <w:b/>
          <w:i w:val="false"/>
          <w:color w:val="000000"/>
        </w:rPr>
        <w:t xml:space="preserve"> 
Регламент государственной услуги «Выдача справки, подтверждающей принадлежность заявителя (семьи) к получателям адресной социальной помощи»</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справки, подтверждающей принадлежность заявителя (семьи) к получателям адресной социальной помощи»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Тайыншинского района Северо-Казахстанской области».</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Тайыншинского района Северо–Казахстанской области» (далее - уполномоченный орган), расположенного по адресу: Северо-Казахстанская область, Тайыншинский район, город Тайынша, переулок Центральный, 2, телефон 8-715-36-2-10-25.</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www.ozsp-tsh.sko.kz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(далее – Справка),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 и акима сельского округа:</w:t>
      </w:r>
      <w:r>
        <w:br/>
      </w:r>
      <w:r>
        <w:rPr>
          <w:rFonts w:ascii="Times New Roman"/>
          <w:b w:val="false"/>
          <w:i w:val="false"/>
          <w:color w:val="000000"/>
          <w:sz w:val="28"/>
        </w:rPr>
        <w:t>
      ежедневно с 9.00 до 18.30 часов с обеденным перерывом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bookmarkEnd w:id="6"/>
    <w:bookmarkStart w:name="z18"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9" w:id="8"/>
    <w:p>
      <w:pPr>
        <w:spacing w:after="0"/>
        <w:ind w:left="0"/>
        <w:jc w:val="both"/>
      </w:pPr>
      <w:r>
        <w:rPr>
          <w:rFonts w:ascii="Times New Roman"/>
          <w:b w:val="false"/>
          <w:i w:val="false"/>
          <w:color w:val="000000"/>
          <w:sz w:val="28"/>
        </w:rPr>
        <w:t xml:space="preserve">
      10.Государственная услуга оказывается физическим лицам - получателям государственной адресной социальной помощи </w:t>
      </w:r>
      <w:r>
        <w:br/>
      </w:r>
      <w:r>
        <w:rPr>
          <w:rFonts w:ascii="Times New Roman"/>
          <w:b w:val="false"/>
          <w:i w:val="false"/>
          <w:color w:val="000000"/>
          <w:sz w:val="28"/>
        </w:rPr>
        <w:t>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13. Форма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14.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15. При обращении получателю государственной услуги выдаются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16. Выдача справки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осуществляется при личном посещении получателем государственной услуги уполномоченного органа (акима сельского округа) по местожительству.</w:t>
      </w:r>
      <w:r>
        <w:br/>
      </w:r>
      <w:r>
        <w:rPr>
          <w:rFonts w:ascii="Times New Roman"/>
          <w:b w:val="false"/>
          <w:i w:val="false"/>
          <w:color w:val="000000"/>
          <w:sz w:val="28"/>
        </w:rPr>
        <w:t>
</w:t>
      </w:r>
      <w:r>
        <w:rPr>
          <w:rFonts w:ascii="Times New Roman"/>
          <w:b w:val="false"/>
          <w:i w:val="false"/>
          <w:color w:val="000000"/>
          <w:sz w:val="28"/>
        </w:rPr>
        <w:t>
      17.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получатель государственной услуги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руководителю;</w:t>
      </w:r>
      <w:r>
        <w:br/>
      </w:r>
      <w:r>
        <w:rPr>
          <w:rFonts w:ascii="Times New Roman"/>
          <w:b w:val="false"/>
          <w:i w:val="false"/>
          <w:color w:val="000000"/>
          <w:sz w:val="28"/>
        </w:rPr>
        <w:t>
      3) руководитель уполномоченного органа ознакамливается,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готовит Справку,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государственной услуги Справку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получатель государственной услуги подает заявление акиму сельского округа;</w:t>
      </w:r>
      <w:r>
        <w:br/>
      </w:r>
      <w:r>
        <w:rPr>
          <w:rFonts w:ascii="Times New Roman"/>
          <w:b w:val="false"/>
          <w:i w:val="false"/>
          <w:color w:val="000000"/>
          <w:sz w:val="28"/>
        </w:rPr>
        <w:t>
      2) ответственный специалист аппарата акима сельского округа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акиму сельского округа;</w:t>
      </w:r>
      <w:r>
        <w:br/>
      </w:r>
      <w:r>
        <w:rPr>
          <w:rFonts w:ascii="Times New Roman"/>
          <w:b w:val="false"/>
          <w:i w:val="false"/>
          <w:color w:val="000000"/>
          <w:sz w:val="28"/>
        </w:rPr>
        <w:t>
      3) аким сельского округа ознакамливается, налагает резолюцию и направляет документы ответственному специалисту для дальнейшей организации работы;</w:t>
      </w:r>
      <w:r>
        <w:br/>
      </w:r>
      <w:r>
        <w:rPr>
          <w:rFonts w:ascii="Times New Roman"/>
          <w:b w:val="false"/>
          <w:i w:val="false"/>
          <w:color w:val="000000"/>
          <w:sz w:val="28"/>
        </w:rPr>
        <w:t>
      4) ответственный специалист аппарата акима сельского округа готовит Справку, либо мотивированный ответ об отказе и передает на подписание акиму сельского округа;</w:t>
      </w:r>
      <w:r>
        <w:br/>
      </w:r>
      <w:r>
        <w:rPr>
          <w:rFonts w:ascii="Times New Roman"/>
          <w:b w:val="false"/>
          <w:i w:val="false"/>
          <w:color w:val="000000"/>
          <w:sz w:val="28"/>
        </w:rPr>
        <w:t>
      5) аким сельского округа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аппарата акима сельского округа регистрирует результат оказания государственной услуги и выдает получателю государственной услуги Справку либо мотивированный ответ об отказе.</w:t>
      </w:r>
    </w:p>
    <w:bookmarkEnd w:id="8"/>
    <w:bookmarkStart w:name="z28"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9" w:id="10"/>
    <w:p>
      <w:pPr>
        <w:spacing w:after="0"/>
        <w:ind w:left="0"/>
        <w:jc w:val="both"/>
      </w:pPr>
      <w:r>
        <w:rPr>
          <w:rFonts w:ascii="Times New Roman"/>
          <w:b w:val="false"/>
          <w:i w:val="false"/>
          <w:color w:val="000000"/>
          <w:sz w:val="28"/>
        </w:rPr>
        <w:t>
      19.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сельского округа;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ответственный специалист аппарата акима сельского округа;</w:t>
      </w:r>
      <w:r>
        <w:br/>
      </w:r>
      <w:r>
        <w:rPr>
          <w:rFonts w:ascii="Times New Roman"/>
          <w:b w:val="false"/>
          <w:i w:val="false"/>
          <w:color w:val="000000"/>
          <w:sz w:val="28"/>
        </w:rPr>
        <w:t>
      5)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20.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10"/>
    <w:bookmarkStart w:name="z32"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33" w:id="12"/>
    <w:p>
      <w:pPr>
        <w:spacing w:after="0"/>
        <w:ind w:left="0"/>
        <w:jc w:val="both"/>
      </w:pPr>
      <w:r>
        <w:rPr>
          <w:rFonts w:ascii="Times New Roman"/>
          <w:b w:val="false"/>
          <w:i w:val="false"/>
          <w:color w:val="000000"/>
          <w:sz w:val="28"/>
        </w:rPr>
        <w:t>
      22. Ответственными лицами за оказание государственной услуги являются руководитель уполномоченного органа, аким сельского округа, ответственные должностные лица уполномоченного органа и аппарата акима сельского округа,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12"/>
    <w:bookmarkStart w:name="z35"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3"/>
    <w:p>
      <w:pPr>
        <w:spacing w:after="0"/>
        <w:ind w:left="0"/>
        <w:jc w:val="both"/>
      </w:pPr>
      <w:r>
        <w:rPr>
          <w:rFonts w:ascii="Times New Roman"/>
          <w:b w:val="false"/>
          <w:i w:val="false"/>
          <w:color w:val="000000"/>
          <w:sz w:val="28"/>
        </w:rPr>
        <w:t>В уполномоченный орган (аким поселка,</w:t>
      </w:r>
      <w:r>
        <w:br/>
      </w:r>
      <w:r>
        <w:rPr>
          <w:rFonts w:ascii="Times New Roman"/>
          <w:b w:val="false"/>
          <w:i w:val="false"/>
          <w:color w:val="000000"/>
          <w:sz w:val="28"/>
        </w:rPr>
        <w:t>
аула (села), аульного (сельского) округа)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_______________________</w:t>
      </w:r>
      <w:r>
        <w:br/>
      </w:r>
      <w:r>
        <w:rPr>
          <w:rFonts w:ascii="Times New Roman"/>
          <w:b w:val="false"/>
          <w:i w:val="false"/>
          <w:color w:val="000000"/>
          <w:sz w:val="28"/>
        </w:rPr>
        <w:t>
(населенный пункт, район) 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 уд. личности №________ выдано</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дата выдачи __________________________________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r>
        <w:br/>
      </w:r>
      <w:r>
        <w:rPr>
          <w:rFonts w:ascii="Times New Roman"/>
          <w:b w:val="false"/>
          <w:i w:val="false"/>
          <w:color w:val="000000"/>
          <w:sz w:val="28"/>
        </w:rPr>
        <w:t>
"____" __________ 20 ___г.</w:t>
      </w:r>
      <w:r>
        <w:br/>
      </w:r>
      <w:r>
        <w:rPr>
          <w:rFonts w:ascii="Times New Roman"/>
          <w:b w:val="false"/>
          <w:i w:val="false"/>
          <w:color w:val="000000"/>
          <w:sz w:val="28"/>
        </w:rPr>
        <w:t>
__________________________</w:t>
      </w:r>
      <w:r>
        <w:br/>
      </w:r>
      <w:r>
        <w:rPr>
          <w:rFonts w:ascii="Times New Roman"/>
          <w:b w:val="false"/>
          <w:i w:val="false"/>
          <w:color w:val="000000"/>
          <w:sz w:val="28"/>
        </w:rPr>
        <w:t xml:space="preserve">
(подпись заявителя) </w:t>
      </w:r>
    </w:p>
    <w:bookmarkStart w:name="z36"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4"/>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p>
    <w:p>
      <w:pPr>
        <w:spacing w:after="0"/>
        <w:ind w:left="0"/>
        <w:jc w:val="both"/>
      </w:pP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w:t>
      </w:r>
      <w:r>
        <w:br/>
      </w:r>
      <w:r>
        <w:rPr>
          <w:rFonts w:ascii="Times New Roman"/>
          <w:b w:val="false"/>
          <w:i w:val="false"/>
          <w:color w:val="000000"/>
          <w:sz w:val="28"/>
        </w:rPr>
        <w:t>
      аульного (сельского) округа) __________________________</w:t>
      </w:r>
    </w:p>
    <w:bookmarkStart w:name="z37" w:id="1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5"/>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38" w:id="16"/>
    <w:p>
      <w:pPr>
        <w:spacing w:after="0"/>
        <w:ind w:left="0"/>
        <w:jc w:val="left"/>
      </w:pPr>
      <w:r>
        <w:rPr>
          <w:rFonts w:ascii="Times New Roman"/>
          <w:b/>
          <w:i w:val="false"/>
          <w:color w:val="000000"/>
        </w:rPr>
        <w:t xml:space="preserve"> 
Таблица 1. Описание действий СФЕ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90"/>
        <w:gridCol w:w="1826"/>
        <w:gridCol w:w="1361"/>
        <w:gridCol w:w="1933"/>
        <w:gridCol w:w="4"/>
        <w:gridCol w:w="303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в уполномоченном органе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w:t>
            </w:r>
            <w:r>
              <w:br/>
            </w:r>
            <w:r>
              <w:rPr>
                <w:rFonts w:ascii="Times New Roman"/>
                <w:b w:val="false"/>
                <w:i w:val="false"/>
                <w:color w:val="000000"/>
                <w:sz w:val="20"/>
              </w:rPr>
              <w:t>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w:t>
            </w:r>
            <w:r>
              <w:br/>
            </w:r>
            <w:r>
              <w:rPr>
                <w:rFonts w:ascii="Times New Roman"/>
                <w:b w:val="false"/>
                <w:i w:val="false"/>
                <w:color w:val="000000"/>
                <w:sz w:val="20"/>
              </w:rPr>
              <w:t>
передача на рассмотрение руководителю уполномоченного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у акима сельского округа</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r>
      <w:tr>
        <w:trPr>
          <w:trHeight w:val="58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акиму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ответственному специалисту для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w:t>
            </w:r>
            <w:r>
              <w:br/>
            </w:r>
            <w:r>
              <w:rPr>
                <w:rFonts w:ascii="Times New Roman"/>
                <w:b w:val="false"/>
                <w:i w:val="false"/>
                <w:color w:val="000000"/>
                <w:sz w:val="20"/>
              </w:rPr>
              <w:t>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7"/>
    <w:p>
      <w:pPr>
        <w:spacing w:after="0"/>
        <w:ind w:left="0"/>
        <w:jc w:val="left"/>
      </w:pPr>
      <w:r>
        <w:rPr>
          <w:rFonts w:ascii="Times New Roman"/>
          <w:b/>
          <w:i w:val="false"/>
          <w:color w:val="000000"/>
        </w:rPr>
        <w:t xml:space="preserve"> 
Таблица 2. Варианты использования. Основной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9"/>
        <w:gridCol w:w="3766"/>
        <w:gridCol w:w="3725"/>
      </w:tblGrid>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на исполнение</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готовит Справку и направляет руководителю уполномоченного органа для подписания</w:t>
            </w:r>
          </w:p>
        </w:tc>
      </w:tr>
      <w:tr>
        <w:trPr>
          <w:trHeight w:val="30" w:hRule="atLeast"/>
        </w:trPr>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xml:space="preserve">
Регистрирует результат оказания государственной услуги и выдает получателю государственной услуги Справку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xml:space="preserve">
Подписывает Справку и направляет ответственному специалисту уполномоченного органа, аппарата акима сельского округа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8"/>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3764"/>
        <w:gridCol w:w="3969"/>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ответственному специалисту аппарата акима сельского округа на исполнение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получателю государственной услуги мотивированный ответ об отказе</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мотивированный ответ об отказе и направляет ответственному специалисту уполномоченного органа, аппарата акима сельского округа</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9"/>
    <w:bookmarkStart w:name="z42" w:id="20"/>
    <w:p>
      <w:pPr>
        <w:spacing w:after="0"/>
        <w:ind w:left="0"/>
        <w:jc w:val="left"/>
      </w:pPr>
      <w:r>
        <w:rPr>
          <w:rFonts w:ascii="Times New Roman"/>
          <w:b/>
          <w:i w:val="false"/>
          <w:color w:val="000000"/>
        </w:rPr>
        <w:t xml:space="preserve"> 
Схема № 1, отражающая взаимосвязь между логической</w:t>
      </w:r>
      <w:r>
        <w:br/>
      </w:r>
      <w:r>
        <w:rPr>
          <w:rFonts w:ascii="Times New Roman"/>
          <w:b/>
          <w:i w:val="false"/>
          <w:color w:val="000000"/>
        </w:rPr>
        <w:t>
последовательностью административных действий в уполномоченном органе</w:t>
      </w:r>
    </w:p>
    <w:bookmarkEnd w:id="20"/>
    <w:p>
      <w:pPr>
        <w:spacing w:after="0"/>
        <w:ind w:left="0"/>
        <w:jc w:val="both"/>
      </w:pPr>
      <w:r>
        <w:drawing>
          <wp:inline distT="0" distB="0" distL="0" distR="0">
            <wp:extent cx="6388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88100" cy="6350000"/>
                    </a:xfrm>
                    <a:prstGeom prst="rect">
                      <a:avLst/>
                    </a:prstGeom>
                  </pic:spPr>
                </pic:pic>
              </a:graphicData>
            </a:graphic>
          </wp:inline>
        </w:drawing>
      </w:r>
    </w:p>
    <w:bookmarkStart w:name="z43" w:id="21"/>
    <w:p>
      <w:pPr>
        <w:spacing w:after="0"/>
        <w:ind w:left="0"/>
        <w:jc w:val="left"/>
      </w:pPr>
      <w:r>
        <w:rPr>
          <w:rFonts w:ascii="Times New Roman"/>
          <w:b/>
          <w:i w:val="false"/>
          <w:color w:val="000000"/>
        </w:rPr>
        <w:t xml:space="preserve"> 
Схема № 2, отражающая взаимосвязь между логической</w:t>
      </w:r>
      <w:r>
        <w:br/>
      </w:r>
      <w:r>
        <w:rPr>
          <w:rFonts w:ascii="Times New Roman"/>
          <w:b/>
          <w:i w:val="false"/>
          <w:color w:val="000000"/>
        </w:rPr>
        <w:t>
последовательностью административных действий у акима сельского округа</w:t>
      </w:r>
    </w:p>
    <w:bookmarkEnd w:id="21"/>
    <w:p>
      <w:pPr>
        <w:spacing w:after="0"/>
        <w:ind w:left="0"/>
        <w:jc w:val="both"/>
      </w:pPr>
      <w:r>
        <w:drawing>
          <wp:inline distT="0" distB="0" distL="0" distR="0">
            <wp:extent cx="63246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6591300"/>
                    </a:xfrm>
                    <a:prstGeom prst="rect">
                      <a:avLst/>
                    </a:prstGeom>
                  </pic:spPr>
                </pic:pic>
              </a:graphicData>
            </a:graphic>
          </wp:inline>
        </w:drawing>
      </w:r>
    </w:p>
    <w:bookmarkStart w:name="z44" w:id="2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24 сентября 2012 года № 693</w:t>
      </w:r>
    </w:p>
    <w:bookmarkEnd w:id="22"/>
    <w:bookmarkStart w:name="z45" w:id="23"/>
    <w:p>
      <w:pPr>
        <w:spacing w:after="0"/>
        <w:ind w:left="0"/>
        <w:jc w:val="left"/>
      </w:pPr>
      <w:r>
        <w:rPr>
          <w:rFonts w:ascii="Times New Roman"/>
          <w:b/>
          <w:i w:val="false"/>
          <w:color w:val="000000"/>
        </w:rPr>
        <w:t xml:space="preserve"> 
Регламент государственной услуги «Выдача направлений лицам на участие в активных формах содействия занятости»</w:t>
      </w:r>
    </w:p>
    <w:bookmarkEnd w:id="23"/>
    <w:bookmarkStart w:name="z46" w:id="24"/>
    <w:p>
      <w:pPr>
        <w:spacing w:after="0"/>
        <w:ind w:left="0"/>
        <w:jc w:val="left"/>
      </w:pPr>
      <w:r>
        <w:rPr>
          <w:rFonts w:ascii="Times New Roman"/>
          <w:b/>
          <w:i w:val="false"/>
          <w:color w:val="000000"/>
        </w:rPr>
        <w:t xml:space="preserve"> 
1. Основные понятия</w:t>
      </w:r>
    </w:p>
    <w:bookmarkEnd w:id="24"/>
    <w:bookmarkStart w:name="z47" w:id="25"/>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направлений лицам на участие в активных формах содействия занятости» (далее - Регламент) используются следующие понятия:</w:t>
      </w:r>
      <w:r>
        <w:br/>
      </w:r>
      <w:r>
        <w:rPr>
          <w:rFonts w:ascii="Times New Roman"/>
          <w:b w:val="false"/>
          <w:i w:val="false"/>
          <w:color w:val="000000"/>
          <w:sz w:val="28"/>
        </w:rPr>
        <w:t>
      1) структурно-функциональные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Тайыншинского района Северо-Казахстанской области».</w:t>
      </w:r>
    </w:p>
    <w:bookmarkEnd w:id="25"/>
    <w:bookmarkStart w:name="z48" w:id="26"/>
    <w:p>
      <w:pPr>
        <w:spacing w:after="0"/>
        <w:ind w:left="0"/>
        <w:jc w:val="left"/>
      </w:pPr>
      <w:r>
        <w:rPr>
          <w:rFonts w:ascii="Times New Roman"/>
          <w:b/>
          <w:i w:val="false"/>
          <w:color w:val="000000"/>
        </w:rPr>
        <w:t xml:space="preserve"> 
2. Общие положения</w:t>
      </w:r>
    </w:p>
    <w:bookmarkEnd w:id="26"/>
    <w:bookmarkStart w:name="z49" w:id="27"/>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Тайыншинского района Северо–Казахстанской области» (далее - уполномоченный орган), расположенного по адресу: Северо-Казахстанская область, Тайыншинский район, город Тайынша, переулок Центральный, 2, телефон 8-715-36-2-10-25.</w:t>
      </w:r>
      <w:r>
        <w:br/>
      </w:r>
      <w:r>
        <w:rPr>
          <w:rFonts w:ascii="Times New Roman"/>
          <w:b w:val="false"/>
          <w:i w:val="false"/>
          <w:color w:val="000000"/>
          <w:sz w:val="28"/>
        </w:rPr>
        <w:t>
      Государственная услуга – «Выдача направлений лицам на участие в активных формах содействия занятости» включает в себя:</w:t>
      </w:r>
      <w:r>
        <w:br/>
      </w:r>
      <w:r>
        <w:rPr>
          <w:rFonts w:ascii="Times New Roman"/>
          <w:b w:val="false"/>
          <w:i w:val="false"/>
          <w:color w:val="000000"/>
          <w:sz w:val="28"/>
        </w:rPr>
        <w:t>
      1) «Выдачу направлений лицам на молодежную практику»;</w:t>
      </w:r>
      <w:r>
        <w:br/>
      </w:r>
      <w:r>
        <w:rPr>
          <w:rFonts w:ascii="Times New Roman"/>
          <w:b w:val="false"/>
          <w:i w:val="false"/>
          <w:color w:val="000000"/>
          <w:sz w:val="28"/>
        </w:rPr>
        <w:t>
      2) «Выдачу направлений лицам на общественные работы»;</w:t>
      </w:r>
      <w:r>
        <w:br/>
      </w:r>
      <w:r>
        <w:rPr>
          <w:rFonts w:ascii="Times New Roman"/>
          <w:b w:val="false"/>
          <w:i w:val="false"/>
          <w:color w:val="000000"/>
          <w:sz w:val="28"/>
        </w:rPr>
        <w:t>
      3) «Выдачу направлений лицам для трудоустройства на социальное рабочее место»;</w:t>
      </w:r>
      <w:r>
        <w:br/>
      </w:r>
      <w:r>
        <w:rPr>
          <w:rFonts w:ascii="Times New Roman"/>
          <w:b w:val="false"/>
          <w:i w:val="false"/>
          <w:color w:val="000000"/>
          <w:sz w:val="28"/>
        </w:rPr>
        <w:t>
      4) «Выдачу направлений для трудоустройства»;</w:t>
      </w:r>
      <w:r>
        <w:br/>
      </w:r>
      <w:r>
        <w:rPr>
          <w:rFonts w:ascii="Times New Roman"/>
          <w:b w:val="false"/>
          <w:i w:val="false"/>
          <w:color w:val="000000"/>
          <w:sz w:val="28"/>
        </w:rPr>
        <w:t>
      5) «Выдачу направлений лицам на профессиональную подготовку, переподготовку и повышение квалификации»;</w:t>
      </w:r>
      <w:r>
        <w:br/>
      </w:r>
      <w:r>
        <w:rPr>
          <w:rFonts w:ascii="Times New Roman"/>
          <w:b w:val="false"/>
          <w:i w:val="false"/>
          <w:color w:val="000000"/>
          <w:sz w:val="28"/>
        </w:rPr>
        <w:t>
      6) «Оказание бесплатных услуг лицам в профессиональной ориентации».</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в соответствии с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www.ozsp-tsh.sko.kz</w:t>
      </w:r>
      <w:r>
        <w:rPr>
          <w:rFonts w:ascii="Times New Roman"/>
          <w:b w:val="false"/>
          <w:i w:val="false"/>
          <w:color w:val="000000"/>
          <w:sz w:val="28"/>
        </w:rPr>
        <w:t>,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(далее - Направление) либо мотивированный ответ об отказе в предоставлении государственной услуги.</w:t>
      </w:r>
      <w:r>
        <w:br/>
      </w:r>
      <w:r>
        <w:rPr>
          <w:rFonts w:ascii="Times New Roman"/>
          <w:b w:val="false"/>
          <w:i w:val="false"/>
          <w:color w:val="000000"/>
          <w:sz w:val="28"/>
        </w:rPr>
        <w:t>
      Результатом оказываемой государственной услуги «Оказание бесплатных услуг лицам в профессиональной ориентации» является устное информирование (консультирование) получателя государственной услуги о перечне профессий и специальностей, на которые возможно его трудоустройство.</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w:t>
      </w:r>
      <w:r>
        <w:br/>
      </w:r>
      <w:r>
        <w:rPr>
          <w:rFonts w:ascii="Times New Roman"/>
          <w:b w:val="false"/>
          <w:i w:val="false"/>
          <w:color w:val="000000"/>
          <w:sz w:val="28"/>
        </w:rPr>
        <w:t>
      ежедневно с 9.00 до 18.30 часов с обеденным перерывом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w:t>
      </w:r>
      <w:r>
        <w:br/>
      </w:r>
      <w:r>
        <w:rPr>
          <w:rFonts w:ascii="Times New Roman"/>
          <w:b w:val="false"/>
          <w:i w:val="false"/>
          <w:color w:val="000000"/>
          <w:sz w:val="28"/>
        </w:rPr>
        <w:t>
      в помещении уполномоченного органа по местожительству получателя государственной услуги. В зале ожидания имеются места для сидения, информационные стенды, где размещена информация, необходимая для оказания государственной услуги, а также средства противопожарной безопасности.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Помещение уполномоченного органа соответствует санитарно-эпидемиологическим нормам, требованиям к безопасности зданий, оснащены охранной сигнализацией, режим помещения – свободный.</w:t>
      </w:r>
    </w:p>
    <w:bookmarkEnd w:id="27"/>
    <w:bookmarkStart w:name="z57" w:id="2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8"/>
    <w:bookmarkStart w:name="z58" w:id="29"/>
    <w:p>
      <w:pPr>
        <w:spacing w:after="0"/>
        <w:ind w:left="0"/>
        <w:jc w:val="both"/>
      </w:pPr>
      <w:r>
        <w:rPr>
          <w:rFonts w:ascii="Times New Roman"/>
          <w:b w:val="false"/>
          <w:i w:val="false"/>
          <w:color w:val="000000"/>
          <w:sz w:val="28"/>
        </w:rPr>
        <w:t>
      10. Государственная услуга оказывается физическим лицам: гражданам Республики Казахстан, оралманам, иностранцам и лицам без гражданства, постоянно проживающим в Республике Казахстан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30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30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получатель государственной услуги предъявляет:</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w:t>
      </w:r>
      <w:r>
        <w:br/>
      </w:r>
      <w:r>
        <w:rPr>
          <w:rFonts w:ascii="Times New Roman"/>
          <w:b w:val="false"/>
          <w:i w:val="false"/>
          <w:color w:val="000000"/>
          <w:sz w:val="28"/>
        </w:rPr>
        <w:t>
      4) регистрационный номер налогоплательщика;</w:t>
      </w:r>
      <w:r>
        <w:br/>
      </w:r>
      <w:r>
        <w:rPr>
          <w:rFonts w:ascii="Times New Roman"/>
          <w:b w:val="false"/>
          <w:i w:val="false"/>
          <w:color w:val="000000"/>
          <w:sz w:val="28"/>
        </w:rPr>
        <w:t>
      5) документ, удостоверяющий профессиональную квалификацию (при наличии), а для лица, впервые ищущего работу, но не имеющего профессию (специальность), - документа об образовании.</w:t>
      </w:r>
      <w:r>
        <w:br/>
      </w:r>
      <w:r>
        <w:rPr>
          <w:rFonts w:ascii="Times New Roman"/>
          <w:b w:val="false"/>
          <w:i w:val="false"/>
          <w:color w:val="000000"/>
          <w:sz w:val="28"/>
        </w:rPr>
        <w:t>
      Иностранцы и лица без гражданства предоставляют, кроме того,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предоставляют удостоверение оралмана.</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В уполномоченном органе заявления на получение государственной услуги не заполняются.</w:t>
      </w:r>
      <w:r>
        <w:br/>
      </w:r>
      <w:r>
        <w:rPr>
          <w:rFonts w:ascii="Times New Roman"/>
          <w:b w:val="false"/>
          <w:i w:val="false"/>
          <w:color w:val="000000"/>
          <w:sz w:val="28"/>
        </w:rPr>
        <w:t>
</w:t>
      </w:r>
      <w:r>
        <w:rPr>
          <w:rFonts w:ascii="Times New Roman"/>
          <w:b w:val="false"/>
          <w:i w:val="false"/>
          <w:color w:val="000000"/>
          <w:sz w:val="28"/>
        </w:rPr>
        <w:t>
      13. При обращении в уполномоченный орган все необходимые документы сдаются сотруднику уполномоченного органа, осуществляющего регистрацию.</w:t>
      </w:r>
      <w:r>
        <w:br/>
      </w:r>
      <w:r>
        <w:rPr>
          <w:rFonts w:ascii="Times New Roman"/>
          <w:b w:val="false"/>
          <w:i w:val="false"/>
          <w:color w:val="000000"/>
          <w:sz w:val="28"/>
        </w:rPr>
        <w:t>
      При обращении получателю государственной услуги выдается направление на участие в активных формах содействия занятости.</w:t>
      </w:r>
      <w:r>
        <w:br/>
      </w:r>
      <w:r>
        <w:rPr>
          <w:rFonts w:ascii="Times New Roman"/>
          <w:b w:val="false"/>
          <w:i w:val="false"/>
          <w:color w:val="000000"/>
          <w:sz w:val="28"/>
        </w:rPr>
        <w:t>
      Выдача направления осуществляется при личном посещении получателем государственной услуги уполномоченного органа по местожительству.</w:t>
      </w:r>
      <w:r>
        <w:br/>
      </w:r>
      <w:r>
        <w:rPr>
          <w:rFonts w:ascii="Times New Roman"/>
          <w:b w:val="false"/>
          <w:i w:val="false"/>
          <w:color w:val="000000"/>
          <w:sz w:val="28"/>
        </w:rPr>
        <w:t>
</w:t>
      </w:r>
      <w:r>
        <w:rPr>
          <w:rFonts w:ascii="Times New Roman"/>
          <w:b w:val="false"/>
          <w:i w:val="false"/>
          <w:color w:val="000000"/>
          <w:sz w:val="28"/>
        </w:rPr>
        <w:t>
      14.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(за исключением «Выдача направлений для трудоустройства» и «Оказание бесплатных услуг лицам в профессиональной ориентации»).</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w:t>
      </w:r>
      <w:r>
        <w:br/>
      </w:r>
      <w:r>
        <w:rPr>
          <w:rFonts w:ascii="Times New Roman"/>
          <w:b w:val="false"/>
          <w:i w:val="false"/>
          <w:color w:val="000000"/>
          <w:sz w:val="28"/>
        </w:rPr>
        <w:t>
      2) ответственный специалист уполномоченного органа принимает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и передает на рассмотрение руководителю уполномоченного органа;</w:t>
      </w:r>
      <w:r>
        <w:br/>
      </w:r>
      <w:r>
        <w:rPr>
          <w:rFonts w:ascii="Times New Roman"/>
          <w:b w:val="false"/>
          <w:i w:val="false"/>
          <w:color w:val="000000"/>
          <w:sz w:val="28"/>
        </w:rPr>
        <w:t>
      3) руководитель уполномоченного органа, ознакамливается, налагает резолюцию обращения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Направление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Направление либо мотивированный ответ об отказе.</w:t>
      </w:r>
    </w:p>
    <w:bookmarkEnd w:id="29"/>
    <w:bookmarkStart w:name="z64" w:id="3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30"/>
    <w:bookmarkStart w:name="z65" w:id="31"/>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ответственный специалист уполномоченного органа;</w:t>
      </w:r>
      <w:r>
        <w:br/>
      </w:r>
      <w:r>
        <w:rPr>
          <w:rFonts w:ascii="Times New Roman"/>
          <w:b w:val="false"/>
          <w:i w:val="false"/>
          <w:color w:val="000000"/>
          <w:sz w:val="28"/>
        </w:rPr>
        <w:t>
      3)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31"/>
    <w:bookmarkStart w:name="z68" w:id="32"/>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32"/>
    <w:bookmarkStart w:name="z69" w:id="33"/>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ответственные должностные лица уполномоченного органа,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33"/>
    <w:bookmarkStart w:name="z71" w:id="34"/>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4"/>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72" w:id="35"/>
    <w:p>
      <w:pPr>
        <w:spacing w:after="0"/>
        <w:ind w:left="0"/>
        <w:jc w:val="left"/>
      </w:pPr>
      <w:r>
        <w:rPr>
          <w:rFonts w:ascii="Times New Roman"/>
          <w:b/>
          <w:i w:val="false"/>
          <w:color w:val="000000"/>
        </w:rPr>
        <w:t xml:space="preserve"> 
Таблица 1. Описание действий СФЕ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876"/>
        <w:gridCol w:w="1771"/>
        <w:gridCol w:w="2106"/>
        <w:gridCol w:w="2143"/>
        <w:gridCol w:w="20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r>
      <w:tr>
        <w:trPr>
          <w:trHeight w:val="58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процедуры,операции) и их описание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и передача на рассмотрение руководителю уполномоченного органа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Направления либо мотивированного ответа об отказе, передача руководителю уполномоченного органа для подписания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Направления или мотивированного ответа об отказе, передача ответственному специалисту для выдачи</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и выдача получателю государственной услуги Направления либо мотивированного ответа об отказе</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обращения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либо мотивированный ответ об отказе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Направления либо мотивированного ответа об отказе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Направления либо мотивированного ответа об отказе</w:t>
            </w:r>
          </w:p>
        </w:tc>
      </w:tr>
      <w:tr>
        <w:trPr>
          <w:trHeight w:val="21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 минут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6"/>
    <w:p>
      <w:pPr>
        <w:spacing w:after="0"/>
        <w:ind w:left="0"/>
        <w:jc w:val="left"/>
      </w:pPr>
      <w:r>
        <w:rPr>
          <w:rFonts w:ascii="Times New Roman"/>
          <w:b/>
          <w:i w:val="false"/>
          <w:color w:val="000000"/>
        </w:rPr>
        <w:t xml:space="preserve"> 
Таблица 2. Варианты использования. Основной процесс.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Осуществляет рассмотрение документов и оформляет Направление и передает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Направление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w:t>
            </w:r>
            <w:r>
              <w:br/>
            </w:r>
            <w:r>
              <w:rPr>
                <w:rFonts w:ascii="Times New Roman"/>
                <w:b w:val="false"/>
                <w:i w:val="false"/>
                <w:color w:val="000000"/>
                <w:sz w:val="20"/>
              </w:rPr>
              <w:t>
Подписывает Направление передает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7"/>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4183"/>
        <w:gridCol w:w="4183"/>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w:t>
            </w:r>
            <w:r>
              <w:br/>
            </w:r>
            <w:r>
              <w:rPr>
                <w:rFonts w:ascii="Times New Roman"/>
                <w:b w:val="false"/>
                <w:i w:val="false"/>
                <w:color w:val="000000"/>
                <w:sz w:val="20"/>
              </w:rPr>
              <w:t>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w:t>
            </w:r>
            <w:r>
              <w:br/>
            </w:r>
            <w:r>
              <w:rPr>
                <w:rFonts w:ascii="Times New Roman"/>
                <w:b w:val="false"/>
                <w:i w:val="false"/>
                <w:color w:val="000000"/>
                <w:sz w:val="20"/>
              </w:rPr>
              <w:t>
После рассмотрения налагает резолюцию и направляет документы главному специалисту уполномоченного органа на исполнение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w:t>
            </w:r>
            <w:r>
              <w:br/>
            </w:r>
            <w:r>
              <w:rPr>
                <w:rFonts w:ascii="Times New Roman"/>
                <w:b w:val="false"/>
                <w:i w:val="false"/>
                <w:color w:val="000000"/>
                <w:sz w:val="20"/>
              </w:rPr>
              <w:t>
Готовит мотивированный ответ об отказе и направляет руководителю уполномоченного органа для подписания</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w:t>
            </w:r>
            <w:r>
              <w:br/>
            </w:r>
            <w:r>
              <w:rPr>
                <w:rFonts w:ascii="Times New Roman"/>
                <w:b w:val="false"/>
                <w:i w:val="false"/>
                <w:color w:val="000000"/>
                <w:sz w:val="20"/>
              </w:rPr>
              <w:t>
Регистрирует результат оказания государственной услуги и выдает потребителю мотивированный ответ об отказе</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Подписывает мотивированный ответ об отказе и направляет ответственному специалисту уполномоченного органа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8"/>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«Выдача направлений лицам на участие</w:t>
      </w:r>
      <w:r>
        <w:br/>
      </w:r>
      <w:r>
        <w:rPr>
          <w:rFonts w:ascii="Times New Roman"/>
          <w:b w:val="false"/>
          <w:i w:val="false"/>
          <w:color w:val="000000"/>
          <w:sz w:val="28"/>
        </w:rPr>
        <w:t>
в активных формах содействия занятости»</w:t>
      </w:r>
    </w:p>
    <w:bookmarkEnd w:id="38"/>
    <w:bookmarkStart w:name="z76" w:id="3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39"/>
    <w:p>
      <w:pPr>
        <w:spacing w:after="0"/>
        <w:ind w:left="0"/>
        <w:jc w:val="both"/>
      </w:pPr>
      <w:r>
        <w:drawing>
          <wp:inline distT="0" distB="0" distL="0" distR="0">
            <wp:extent cx="64897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89700" cy="6426200"/>
                    </a:xfrm>
                    <a:prstGeom prst="rect">
                      <a:avLst/>
                    </a:prstGeom>
                  </pic:spPr>
                </pic:pic>
              </a:graphicData>
            </a:graphic>
          </wp:inline>
        </w:drawing>
      </w:r>
    </w:p>
    <w:bookmarkStart w:name="z77" w:id="4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24 сентября 2012 года № 693</w:t>
      </w:r>
    </w:p>
    <w:bookmarkEnd w:id="40"/>
    <w:bookmarkStart w:name="z78" w:id="41"/>
    <w:p>
      <w:pPr>
        <w:spacing w:after="0"/>
        <w:ind w:left="0"/>
        <w:jc w:val="left"/>
      </w:pPr>
      <w:r>
        <w:rPr>
          <w:rFonts w:ascii="Times New Roman"/>
          <w:b/>
          <w:i w:val="false"/>
          <w:color w:val="000000"/>
        </w:rPr>
        <w:t xml:space="preserve"> 
Регламент государственной услуги «Назначение государственной адресной социальной помощи»</w:t>
      </w:r>
    </w:p>
    <w:bookmarkEnd w:id="41"/>
    <w:bookmarkStart w:name="z79" w:id="42"/>
    <w:p>
      <w:pPr>
        <w:spacing w:after="0"/>
        <w:ind w:left="0"/>
        <w:jc w:val="left"/>
      </w:pPr>
      <w:r>
        <w:rPr>
          <w:rFonts w:ascii="Times New Roman"/>
          <w:b/>
          <w:i w:val="false"/>
          <w:color w:val="000000"/>
        </w:rPr>
        <w:t xml:space="preserve"> 
1. Основные понятия</w:t>
      </w:r>
    </w:p>
    <w:bookmarkEnd w:id="42"/>
    <w:bookmarkStart w:name="z80" w:id="43"/>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«Назначение государственной адресной социальной помощи» (далее - Регламент) используются следующие понятия:</w:t>
      </w:r>
      <w:r>
        <w:br/>
      </w:r>
      <w:r>
        <w:rPr>
          <w:rFonts w:ascii="Times New Roman"/>
          <w:b w:val="false"/>
          <w:i w:val="false"/>
          <w:color w:val="000000"/>
          <w:sz w:val="28"/>
        </w:rPr>
        <w:t>
      1) уполномоченный орган - государственное учреждение «Отдел занятости и социальных программ Тайыншинского района Северо-Казахстанской области»;</w:t>
      </w:r>
      <w:r>
        <w:br/>
      </w:r>
      <w:r>
        <w:rPr>
          <w:rFonts w:ascii="Times New Roman"/>
          <w:b w:val="false"/>
          <w:i w:val="false"/>
          <w:color w:val="000000"/>
          <w:sz w:val="28"/>
        </w:rPr>
        <w:t>
      2)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семей, обратившихся за получением социальной помощи и подготовки заключений.</w:t>
      </w:r>
    </w:p>
    <w:bookmarkEnd w:id="43"/>
    <w:bookmarkStart w:name="z81" w:id="44"/>
    <w:p>
      <w:pPr>
        <w:spacing w:after="0"/>
        <w:ind w:left="0"/>
        <w:jc w:val="left"/>
      </w:pPr>
      <w:r>
        <w:rPr>
          <w:rFonts w:ascii="Times New Roman"/>
          <w:b/>
          <w:i w:val="false"/>
          <w:color w:val="000000"/>
        </w:rPr>
        <w:t xml:space="preserve"> 
2. Общие положения</w:t>
      </w:r>
    </w:p>
    <w:bookmarkEnd w:id="44"/>
    <w:bookmarkStart w:name="z82" w:id="45"/>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Тайыншинского района Северо–Казахстанской области» (далее - уполномоченный орган), расположенного по адресу: Северо-Казахстанская область, Тайыншинский район, город Тайынша, переулок Центральный, 2, телефон 8-715-36-2-10-25.</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 Закона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декабря 2001 года №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xml:space="preserve">
      6. Полная информация о порядке оказания государственной услуги и необходимых документах располагается на интернет-ресурсе </w:t>
      </w:r>
      <w:r>
        <w:br/>
      </w:r>
      <w:r>
        <w:rPr>
          <w:rFonts w:ascii="Times New Roman"/>
          <w:b w:val="false"/>
          <w:i w:val="false"/>
          <w:color w:val="000000"/>
          <w:sz w:val="28"/>
        </w:rPr>
        <w:t>
</w:t>
      </w:r>
      <w:r>
        <w:rPr>
          <w:rFonts w:ascii="Times New Roman"/>
          <w:b w:val="false"/>
          <w:i w:val="false"/>
          <w:color w:val="000000"/>
          <w:sz w:val="28"/>
          <w:u w:val="single"/>
        </w:rPr>
        <w:t>www.ozsp-tsh.sko.kz</w:t>
      </w:r>
      <w:r>
        <w:rPr>
          <w:rFonts w:ascii="Times New Roman"/>
          <w:b w:val="false"/>
          <w:i w:val="false"/>
          <w:color w:val="000000"/>
          <w:sz w:val="28"/>
        </w:rPr>
        <w:t>,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которую получит заявитель, является уведомление о назначении государственной адресной социальной помощи, либо мотивированный ответ об отказе в предоставлении государственной услуги на бумажном носителе.</w:t>
      </w:r>
    </w:p>
    <w:bookmarkEnd w:id="45"/>
    <w:bookmarkStart w:name="z88" w:id="4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6"/>
    <w:bookmarkStart w:name="z89" w:id="47"/>
    <w:p>
      <w:pPr>
        <w:spacing w:after="0"/>
        <w:ind w:left="0"/>
        <w:jc w:val="both"/>
      </w:pPr>
      <w:r>
        <w:rPr>
          <w:rFonts w:ascii="Times New Roman"/>
          <w:b w:val="false"/>
          <w:i w:val="false"/>
          <w:color w:val="000000"/>
          <w:sz w:val="28"/>
        </w:rPr>
        <w:t>
      8. Государственная услуга оказывается физическим лицам: гражданам Республики Казахстан, оралманам, беженцам, иностранцам и лицам без гражданства, постоянно проживающим в Республике Казахстан, со среднедушевым доходом, не превышающим черты бедности (далее - потребители).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сельского округа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График работы уполномоченного органа, акима сельского округа:</w:t>
      </w:r>
      <w:r>
        <w:br/>
      </w:r>
      <w:r>
        <w:rPr>
          <w:rFonts w:ascii="Times New Roman"/>
          <w:b w:val="false"/>
          <w:i w:val="false"/>
          <w:color w:val="000000"/>
          <w:sz w:val="28"/>
        </w:rPr>
        <w:t>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в помещении уполномоченного органа или акима сельского округа по месту проживания потребителя, где имеются стулья, столы,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и/или аульных акимов;</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w:t>
      </w:r>
      <w:r>
        <w:rPr>
          <w:rFonts w:ascii="Times New Roman"/>
          <w:b w:val="false"/>
          <w:i w:val="false"/>
          <w:color w:val="000000"/>
          <w:sz w:val="28"/>
        </w:rPr>
        <w:t>
      13. В уполномоченном органе формы заявлений размещаются на специальной стойке в зале ожидания, либо у сотрудника, принимающего документы. У акима сельского округа формы заявлений находятся у сотрудника, принимающего документы.</w:t>
      </w:r>
      <w:r>
        <w:br/>
      </w:r>
      <w:r>
        <w:rPr>
          <w:rFonts w:ascii="Times New Roman"/>
          <w:b w:val="false"/>
          <w:i w:val="false"/>
          <w:color w:val="000000"/>
          <w:sz w:val="28"/>
        </w:rPr>
        <w:t>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Доставка уведомления о назначении (отказе в назначении)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14.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Адресная социальная помощь безработному восстанавливается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 а трудоспособным гражданам Республики Казахстан - со дня участия в активных мерах содействия занятости.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15.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 или у акима сельского округа:</w:t>
      </w:r>
      <w:r>
        <w:br/>
      </w:r>
      <w:r>
        <w:rPr>
          <w:rFonts w:ascii="Times New Roman"/>
          <w:b w:val="false"/>
          <w:i w:val="false"/>
          <w:color w:val="000000"/>
          <w:sz w:val="28"/>
        </w:rPr>
        <w:t>
      1) потребитель подает заявление в уполномоченный орган или акиму сельского округа;</w:t>
      </w:r>
      <w:r>
        <w:br/>
      </w:r>
      <w:r>
        <w:rPr>
          <w:rFonts w:ascii="Times New Roman"/>
          <w:b w:val="false"/>
          <w:i w:val="false"/>
          <w:color w:val="000000"/>
          <w:sz w:val="28"/>
        </w:rPr>
        <w:t>
      2) ответственный специалист уполномоченного органа или аппарата акима аульного (сельского) округа (далее – аппарата акима) регистрирует обращение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проводит регистрацию обращения, выдает потребителю талон и передает на рассмотрение руководителю или акиму сельского округа;</w:t>
      </w:r>
      <w:r>
        <w:br/>
      </w:r>
      <w:r>
        <w:rPr>
          <w:rFonts w:ascii="Times New Roman"/>
          <w:b w:val="false"/>
          <w:i w:val="false"/>
          <w:color w:val="000000"/>
          <w:sz w:val="28"/>
        </w:rPr>
        <w:t>
      3) руководитель уполномоченного органа или аким сельского округа рассматривает документы, налагает резолюцию и направляет документы ответственному исполнителю уполномоченного органа или аппарата акима для дальнейшей организации работы;</w:t>
      </w:r>
      <w:r>
        <w:br/>
      </w:r>
      <w:r>
        <w:rPr>
          <w:rFonts w:ascii="Times New Roman"/>
          <w:b w:val="false"/>
          <w:i w:val="false"/>
          <w:color w:val="000000"/>
          <w:sz w:val="28"/>
        </w:rPr>
        <w:t>
      4) ответственный исполнитель уполномоченного органа или аппарата акима формирует дело и передает документы на рассмотрение в участковую комиссию;</w:t>
      </w:r>
      <w:r>
        <w:br/>
      </w:r>
      <w:r>
        <w:rPr>
          <w:rFonts w:ascii="Times New Roman"/>
          <w:b w:val="false"/>
          <w:i w:val="false"/>
          <w:color w:val="000000"/>
          <w:sz w:val="28"/>
        </w:rPr>
        <w:t>
      5) участковая комиссия проводит обследование материального положения потребителя (его семьи), составляет акт о материальном положении семьи и представляет заключение о нуждаемости семьи (далее - заключение) в уполномоченный орган или акиму сельского округа;</w:t>
      </w:r>
      <w:r>
        <w:br/>
      </w:r>
      <w:r>
        <w:rPr>
          <w:rFonts w:ascii="Times New Roman"/>
          <w:b w:val="false"/>
          <w:i w:val="false"/>
          <w:color w:val="000000"/>
          <w:sz w:val="28"/>
        </w:rPr>
        <w:t>
      6) аким сельского округа передает документы потребителя и заключение в уполномоченный орган;</w:t>
      </w:r>
      <w:r>
        <w:br/>
      </w:r>
      <w:r>
        <w:rPr>
          <w:rFonts w:ascii="Times New Roman"/>
          <w:b w:val="false"/>
          <w:i w:val="false"/>
          <w:color w:val="000000"/>
          <w:sz w:val="28"/>
        </w:rPr>
        <w:t>
      7)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w:t>
      </w:r>
      <w:r>
        <w:br/>
      </w:r>
      <w:r>
        <w:rPr>
          <w:rFonts w:ascii="Times New Roman"/>
          <w:b w:val="false"/>
          <w:i w:val="false"/>
          <w:color w:val="000000"/>
          <w:sz w:val="28"/>
        </w:rPr>
        <w:t>
      8)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w:t>
      </w:r>
      <w:r>
        <w:br/>
      </w:r>
      <w:r>
        <w:rPr>
          <w:rFonts w:ascii="Times New Roman"/>
          <w:b w:val="false"/>
          <w:i w:val="false"/>
          <w:color w:val="000000"/>
          <w:sz w:val="28"/>
        </w:rPr>
        <w:t>
      9) ответственный специалист уполномоченного органа регистрирует результат оказания государственной услуги, направляет уведомление либо мотивированный ответ об отказе акиму сельского округа или выдает потребителю в случае обращения в уполномоченный орган;</w:t>
      </w:r>
      <w:r>
        <w:br/>
      </w:r>
      <w:r>
        <w:rPr>
          <w:rFonts w:ascii="Times New Roman"/>
          <w:b w:val="false"/>
          <w:i w:val="false"/>
          <w:color w:val="000000"/>
          <w:sz w:val="28"/>
        </w:rPr>
        <w:t>
      10) аким сельского округа выдает потребителю уведомление либо мотивированный ответ об отказе.</w:t>
      </w:r>
    </w:p>
    <w:bookmarkEnd w:id="47"/>
    <w:bookmarkStart w:name="z97" w:id="4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8"/>
    <w:bookmarkStart w:name="z98" w:id="49"/>
    <w:p>
      <w:pPr>
        <w:spacing w:after="0"/>
        <w:ind w:left="0"/>
        <w:jc w:val="both"/>
      </w:pPr>
      <w:r>
        <w:rPr>
          <w:rFonts w:ascii="Times New Roman"/>
          <w:b w:val="false"/>
          <w:i w:val="false"/>
          <w:color w:val="000000"/>
          <w:sz w:val="28"/>
        </w:rPr>
        <w:t>
      16.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сельского округа;</w:t>
      </w:r>
      <w:r>
        <w:br/>
      </w:r>
      <w:r>
        <w:rPr>
          <w:rFonts w:ascii="Times New Roman"/>
          <w:b w:val="false"/>
          <w:i w:val="false"/>
          <w:color w:val="000000"/>
          <w:sz w:val="28"/>
        </w:rPr>
        <w:t>
      3) участковая комиссия;</w:t>
      </w:r>
      <w:r>
        <w:br/>
      </w:r>
      <w:r>
        <w:rPr>
          <w:rFonts w:ascii="Times New Roman"/>
          <w:b w:val="false"/>
          <w:i w:val="false"/>
          <w:color w:val="000000"/>
          <w:sz w:val="28"/>
        </w:rPr>
        <w:t>
      4) ответственный специалист уполномоченного органа;</w:t>
      </w:r>
      <w:r>
        <w:br/>
      </w:r>
      <w:r>
        <w:rPr>
          <w:rFonts w:ascii="Times New Roman"/>
          <w:b w:val="false"/>
          <w:i w:val="false"/>
          <w:color w:val="000000"/>
          <w:sz w:val="28"/>
        </w:rPr>
        <w:t>
      5) ответственный специалист аппарата акима;</w:t>
      </w:r>
      <w:r>
        <w:br/>
      </w:r>
      <w:r>
        <w:rPr>
          <w:rFonts w:ascii="Times New Roman"/>
          <w:b w:val="false"/>
          <w:i w:val="false"/>
          <w:color w:val="000000"/>
          <w:sz w:val="28"/>
        </w:rPr>
        <w:t>
      6) ответственный исполнитель уполномоченного органа;</w:t>
      </w:r>
      <w:r>
        <w:br/>
      </w:r>
      <w:r>
        <w:rPr>
          <w:rFonts w:ascii="Times New Roman"/>
          <w:b w:val="false"/>
          <w:i w:val="false"/>
          <w:color w:val="000000"/>
          <w:sz w:val="28"/>
        </w:rPr>
        <w:t>
      7) ответственный исполнитель аппарата акима.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w:t>
      </w:r>
      <w:r>
        <w:rPr>
          <w:rFonts w:ascii="Times New Roman"/>
          <w:b w:val="false"/>
          <w:i w:val="false"/>
          <w:color w:val="000000"/>
          <w:sz w:val="28"/>
        </w:rPr>
        <w:t>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49"/>
    <w:bookmarkStart w:name="z101" w:id="50"/>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50"/>
    <w:bookmarkStart w:name="z102" w:id="51"/>
    <w:p>
      <w:pPr>
        <w:spacing w:after="0"/>
        <w:ind w:left="0"/>
        <w:jc w:val="both"/>
      </w:pPr>
      <w:r>
        <w:rPr>
          <w:rFonts w:ascii="Times New Roman"/>
          <w:b w:val="false"/>
          <w:i w:val="false"/>
          <w:color w:val="000000"/>
          <w:sz w:val="28"/>
        </w:rPr>
        <w:t>
      19. Ответственными лицами за оказание государственной услуги является руководитель уполномоченного органа, аким аульного (сельского) округа, члены участковой комиссии, ответственный специалист уполномоченного органа, главный специалист уполномоченного органа, ответственный специалист аппарата акима аульного (сельского) округа, участвующие в оказании государственной услуги, члены участковой комиссии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51"/>
    <w:bookmarkStart w:name="z104" w:id="52"/>
    <w:p>
      <w:pPr>
        <w:spacing w:after="0"/>
        <w:ind w:left="0"/>
        <w:jc w:val="both"/>
      </w:pPr>
      <w:r>
        <w:rPr>
          <w:rFonts w:ascii="Times New Roman"/>
          <w:b w:val="false"/>
          <w:i w:val="false"/>
          <w:color w:val="000000"/>
          <w:sz w:val="28"/>
        </w:rPr>
        <w:t>
Приложение 1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2"/>
    <w:p>
      <w:pPr>
        <w:spacing w:after="0"/>
        <w:ind w:left="0"/>
        <w:jc w:val="both"/>
      </w:pPr>
      <w:r>
        <w:rPr>
          <w:rFonts w:ascii="Times New Roman"/>
          <w:b w:val="false"/>
          <w:i w:val="false"/>
          <w:color w:val="000000"/>
          <w:sz w:val="28"/>
        </w:rPr>
        <w:t>      Описание последовательности и взаимодействие административных действий (процедур)</w:t>
      </w:r>
    </w:p>
    <w:bookmarkStart w:name="z105" w:id="53"/>
    <w:p>
      <w:pPr>
        <w:spacing w:after="0"/>
        <w:ind w:left="0"/>
        <w:jc w:val="left"/>
      </w:pPr>
      <w:r>
        <w:rPr>
          <w:rFonts w:ascii="Times New Roman"/>
          <w:b/>
          <w:i w:val="false"/>
          <w:color w:val="000000"/>
        </w:rPr>
        <w:t xml:space="preserve"> 
Таблица 1. Описание действий СФЕ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534"/>
        <w:gridCol w:w="2416"/>
        <w:gridCol w:w="2256"/>
        <w:gridCol w:w="26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действия(хода, потока работ)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w:t>
            </w:r>
            <w:r>
              <w:br/>
            </w:r>
            <w:r>
              <w:rPr>
                <w:rFonts w:ascii="Times New Roman"/>
                <w:b w:val="false"/>
                <w:i w:val="false"/>
                <w:color w:val="000000"/>
                <w:sz w:val="20"/>
              </w:rPr>
              <w:t>
органа или аким сельского округа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r>
      <w:tr>
        <w:trPr>
          <w:trHeight w:val="585"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 обращения, выдача потребителю талона и передача на рассмотрение руководителю уполномоченного органа или акиму сельского округа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 наложение резолюции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проверка пакета документов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проведение обследования материального положения потребителя (семьи). Подготовка заключения.</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входящего номера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главному специалисту для дальнейшей организации работы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участковую комиссию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заключения в уполномоченный орган или акиму сельского округа</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5 рабочих дней</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266"/>
        <w:gridCol w:w="1888"/>
        <w:gridCol w:w="1831"/>
        <w:gridCol w:w="2163"/>
        <w:gridCol w:w="17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(хода,потока работ)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585"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действия(процесса, процедуры,операции) и их описание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заключения</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 заключения, подготовка решения о назначении адресной социальной помощи потребителю или об отказе в назначении, оформление уведомления или мотивированного ответа об отказе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уведомления либо мотивированного ответа об отказе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результата оказания государственной услуги, выдача потребителю уведомления либо мотивированного ответа об отказе либо в течение 1 рабочего дня направление акиму сельского округа для выдачи потребителю</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результата оказания государственной услуги потребителю</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завершения(данные, документ,организационно-распорядительное решение)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 уполномоченный орган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на подпись руководителю уполномоченного органа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уведомления или мотивированного ответа об отказе главному специалисту уполномоченного органа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присвоение исходящего номера, выдача результата потребителю либо в течение 1 рабочего дня направление акиму сельского округа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мотивированного ответа об отказе</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54"/>
    <w:p>
      <w:pPr>
        <w:spacing w:after="0"/>
        <w:ind w:left="0"/>
        <w:jc w:val="left"/>
      </w:pPr>
      <w:r>
        <w:rPr>
          <w:rFonts w:ascii="Times New Roman"/>
          <w:b/>
          <w:i w:val="false"/>
          <w:color w:val="000000"/>
        </w:rPr>
        <w:t xml:space="preserve"> 
Таблица 2. Варианты использования. Основной процесс.</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321"/>
        <w:gridCol w:w="182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или аким сельского округа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w:t>
            </w:r>
            <w:r>
              <w:br/>
            </w:r>
            <w:r>
              <w:rPr>
                <w:rFonts w:ascii="Times New Roman"/>
                <w:b w:val="false"/>
                <w:i w:val="false"/>
                <w:color w:val="000000"/>
                <w:sz w:val="20"/>
              </w:rPr>
              <w:t>
обращения, направление</w:t>
            </w:r>
            <w:r>
              <w:br/>
            </w:r>
            <w:r>
              <w:rPr>
                <w:rFonts w:ascii="Times New Roman"/>
                <w:b w:val="false"/>
                <w:i w:val="false"/>
                <w:color w:val="000000"/>
                <w:sz w:val="20"/>
              </w:rPr>
              <w:t>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главному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xml:space="preserve">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уведомления и передача уведомления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уведомления и направление главному специалисту уполномоченного органа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решения о назначении государственной адресной социальной помощи и оформление уведомления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получателю государственной услуги</w:t>
            </w:r>
          </w:p>
        </w:tc>
      </w:tr>
    </w:tbl>
    <w:bookmarkStart w:name="z107" w:id="55"/>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2726"/>
        <w:gridCol w:w="2276"/>
        <w:gridCol w:w="2771"/>
        <w:gridCol w:w="1375"/>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или аппарата акима аульного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уполномоченного органа или аким сельского округа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специалист уполномоченного органа или аким сельского округа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талона, регистрация обращения, направление документов руководителю или акиму сельского округа для рассмотрения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xml:space="preserve">
Рассмотрение документов, наложение резолюции и направление ответственному специалисту для дальнейшей организации работы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Сбор и проверка пакета документов и направление документов в участковую комиссию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 или акиму сельского округа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Получение заключения и передача документов в уполномоченный орган</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регистрация и выдача мотивированного ответа об отказе потребителю или акиму сельского округа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xml:space="preserve">
Подписание мотивированного ответа об отказе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Прием документов и заключения, подготовка мотивированного ответа об отказе</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результата оказания государственной услуги потребителю</w:t>
            </w:r>
          </w:p>
        </w:tc>
      </w:tr>
    </w:tbl>
    <w:bookmarkStart w:name="z108" w:id="56"/>
    <w:p>
      <w:pPr>
        <w:spacing w:after="0"/>
        <w:ind w:left="0"/>
        <w:jc w:val="both"/>
      </w:pPr>
      <w:r>
        <w:rPr>
          <w:rFonts w:ascii="Times New Roman"/>
          <w:b w:val="false"/>
          <w:i w:val="false"/>
          <w:color w:val="000000"/>
          <w:sz w:val="28"/>
        </w:rPr>
        <w:t>
Приложение 2 к регламенту государственной</w:t>
      </w:r>
      <w:r>
        <w:br/>
      </w:r>
      <w:r>
        <w:rPr>
          <w:rFonts w:ascii="Times New Roman"/>
          <w:b w:val="false"/>
          <w:i w:val="false"/>
          <w:color w:val="000000"/>
          <w:sz w:val="28"/>
        </w:rPr>
        <w:t>
услуги «Назначение государственной</w:t>
      </w:r>
      <w:r>
        <w:br/>
      </w:r>
      <w:r>
        <w:rPr>
          <w:rFonts w:ascii="Times New Roman"/>
          <w:b w:val="false"/>
          <w:i w:val="false"/>
          <w:color w:val="000000"/>
          <w:sz w:val="28"/>
        </w:rPr>
        <w:t>
адресной социальной помощи»</w:t>
      </w:r>
    </w:p>
    <w:bookmarkEnd w:id="56"/>
    <w:bookmarkStart w:name="z109" w:id="57"/>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57"/>
    <w:p>
      <w:pPr>
        <w:spacing w:after="0"/>
        <w:ind w:left="0"/>
        <w:jc w:val="both"/>
      </w:pPr>
      <w:r>
        <w:drawing>
          <wp:inline distT="0" distB="0" distL="0" distR="0">
            <wp:extent cx="76708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70800" cy="848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