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953b" w14:textId="bc39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 от 22 декабря 2011 года N 308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декабря 2012 года N 65. Зарегистрировано Департаментом юстиции Северо-Казахстанской области 24 декабря 2012 года N 2031. Утратило силу (письмо маслихата Тайыншинского района Северо-Казахстанской области от 9 октября 2013 года N 05-20-205)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Тайыншинского района Северо-Казахстанской области от 09.10.2013 N 05-20-205)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Тайыншинского района Северо-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 Казахстанской области «О районном бюджете на 2012-2014 годы» от 22 декабря 2011 года № 308 (зарегистрировано в Реестре государственной регистрации нормативных правовых актах за № 13-11-224 от 23 января 2012 года, опубликованных в газетах от 17 февраля 2012 года «Тайынша таңы» № 7, от 17 февраля 2012 года «Тайыншинские вести»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2012 - 2014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3895613, 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656098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- 105003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3128647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4029012,1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6631,6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-168030,2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- 168030,2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- 161398,6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целевые трансферты из республиканского бюджета на 2012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2011- 2020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в сумме 24788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20470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4318 тысяч тенге - на обеспечение оборудованием, программным обеспечением детей-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13500 тысяч тенге - на ежемесячную выплату денежных средств опекунам (попечителям) на содержание ребенка- сироты (детей- 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59476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1356 тысяч тенге -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3003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18469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3069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32736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148587 тысяч тенге - на реализацию мероприятий в рамках «Программы занятости 2020»,утвержденной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- всего 38486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- 10073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- 2152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- 14124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- 110101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- 88280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повышения мобильности трудовых ресурсов - 21821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4920 тысяч тенге - на решение вопросов обустройства аульных (сельских округов) в реализацию мер по содействию экономическому развитию регионов в рамках Программы «Развитие регионов»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38097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22696 тысяч тенге -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17233 тысяч тенге - на развитие сельских населенных пунктов в рамках «Программы занятости 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200000 тысяч тенге - на проектирование, строительство и (или) приобретение жилья государственного коммунального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Машталяр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К. 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«Отдела экономики и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Б. Сарсембаев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декабря 2012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Тайыншинского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65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Тайыншинского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513"/>
        <w:gridCol w:w="20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3895613,5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713"/>
        <w:gridCol w:w="831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4029012,1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274153,7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60727,3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58766,9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20953,6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2541946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2237615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55305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17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17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702606,2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60460,9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330376,9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116012,9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72587,6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40999,7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22134,7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22900,9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-168030,2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Тайыншинского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65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Тайыншинского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33"/>
        <w:gridCol w:w="7613"/>
        <w:gridCol w:w="18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393"/>
        <w:gridCol w:w="1733"/>
        <w:gridCol w:w="1713"/>
        <w:gridCol w:w="1753"/>
        <w:gridCol w:w="193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553"/>
        <w:gridCol w:w="1533"/>
        <w:gridCol w:w="1473"/>
        <w:gridCol w:w="1373"/>
        <w:gridCol w:w="1993"/>
        <w:gridCol w:w="169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7212,3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733"/>
        <w:gridCol w:w="1413"/>
        <w:gridCol w:w="1493"/>
        <w:gridCol w:w="1553"/>
        <w:gridCol w:w="1753"/>
        <w:gridCol w:w="173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6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9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