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69f5" w14:textId="6ca6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Тайыншинского района Северо-Казахстанской области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20 декабря 2012 года N 68. Зарегистрировано Департаментом юстиции Северо-Казахстанской области 15 января 2013 года N 2062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Тайыншинского района Северо-Казахстанской области от 25.12.2013 N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Тайыншинского района Северо-Казахстанской области на 2013-2015 (далее бюджет района)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- 3760083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- 676037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- 11162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- 114796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2958088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3821662,8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6940,6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-83870,4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- 83870,4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- 8034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- 1134,4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76970,8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в редакции решения маслихата Тайыншинского района Северо-Казахстанской области от 12.07.2013 </w:t>
      </w:r>
      <w:r>
        <w:rPr>
          <w:rFonts w:ascii="Times New Roman"/>
          <w:b w:val="false"/>
          <w:i w:val="false"/>
          <w:color w:val="000000"/>
          <w:sz w:val="28"/>
        </w:rPr>
        <w:t>N 110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12.08.2013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6.09.2013 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28.10.2013 </w:t>
      </w:r>
      <w:r>
        <w:rPr>
          <w:rFonts w:ascii="Times New Roman"/>
          <w:b w:val="false"/>
          <w:i w:val="false"/>
          <w:color w:val="00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10.12.2013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района на 2013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норматива распределения по социальному налогу - 100 процентов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района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района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государственного имущества, закрепленного за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2013 год в сумме 218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5 в редакции решения маслихата Тайыншинского района Северо-Казахстанской области от 28.10.2013 </w:t>
      </w:r>
      <w:r>
        <w:rPr>
          <w:rFonts w:ascii="Times New Roman"/>
          <w:b w:val="false"/>
          <w:i w:val="false"/>
          <w:color w:val="00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района на 2013 год расходы на оказание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Обеспечить в 2013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целевые трансферты из республиканского бюджета на 2013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Государственной программы развития образования Республики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2011-2020 годы» в сумме 12291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12291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16183 тысяч тенге -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69230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11765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2572 тысяч тенге -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69330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3671 тысяч тенге -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33986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28899 тысяч тенге - на реализацию мер по содействию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92465 тысяч тенге -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161254 тысяч тенге -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9003 тысяч тенге -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9 в редакции решения маслихата Тайыншинского района Северо-Казахстанской области от 12.07.2013 </w:t>
      </w:r>
      <w:r>
        <w:rPr>
          <w:rFonts w:ascii="Times New Roman"/>
          <w:b w:val="false"/>
          <w:i w:val="false"/>
          <w:color w:val="000000"/>
          <w:sz w:val="28"/>
        </w:rPr>
        <w:t>N 110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6.09.2013 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28.10.2013 </w:t>
      </w:r>
      <w:r>
        <w:rPr>
          <w:rFonts w:ascii="Times New Roman"/>
          <w:b w:val="false"/>
          <w:i w:val="false"/>
          <w:color w:val="00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10.12.2013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целевые трансферты из областного бюджета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установку противопожарной сигнализации, приобретение средств пожаротушения, услуг по обработке деревянных покрытий для объектов образования - 1000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и установку аппаратуры для видеонаблюдения в организациях образования - 300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внедрение электронных учебников в организациях образования - 824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земельно-хозяйственное устройство населенных пунктов - 1989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землеустройство, проводимое при установлении границ городов районного значения, районов в городе, поселков сел, сельских округов - 3696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проектирование, строительство и (или) приобретение жилья государственного коммунального жилищного фонда - 75438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фонд оплаты труда мини-центров - 41000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ремонт и благоустройство объектов в рамках развития городов и сельских населенных пунктов по Дорожной карте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639 «Об утверждении Дорожной карты занятости 2020» - 1500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423 тысяч тенге -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2532 тысяч тенге - на ремонт объектов в рамках развития городов и сельских населенных пунктов по Дорожной карте занятости 2020»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639 «Об утверждении Дорожной карты занятости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10 в редакции решения маслихата Тайыншинского района Северо-Казахстанской области от 12.07.2013 </w:t>
      </w:r>
      <w:r>
        <w:rPr>
          <w:rFonts w:ascii="Times New Roman"/>
          <w:b w:val="false"/>
          <w:i w:val="false"/>
          <w:color w:val="000000"/>
          <w:sz w:val="28"/>
        </w:rPr>
        <w:t>N 110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6.09.2013 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28.10.2013 </w:t>
      </w:r>
      <w:r>
        <w:rPr>
          <w:rFonts w:ascii="Times New Roman"/>
          <w:b w:val="false"/>
          <w:i w:val="false"/>
          <w:color w:val="00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в бюджете района на 2013 год бюджетные кредиты из республиканского бюджета для реализации мер социальной поддержки специалистов в сумме 8034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11 в редакции решения маслихата Тайыншинского района Северо-Казахстанской области от 28.10.2013 </w:t>
      </w:r>
      <w:r>
        <w:rPr>
          <w:rFonts w:ascii="Times New Roman"/>
          <w:b w:val="false"/>
          <w:i w:val="false"/>
          <w:color w:val="00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10.12.2013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бюджетную субвенцию, передаваемую из областного бюджета в бюджет района на 2013 год в сумме 2318737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12-1. Предусмотреть в расходах районного бюджета направление свободных остатков средств, сложившихся на начало 2013 финансового года и возврат целевых трансфертов республиканского и областного бюджетов, недоиспользованных в течение 2012 финансового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Решение дополнено пунктом 12-1 в соответствии с решением маслихата Тайыншинского района Северо-Казахстанской области от 29.03.2013 </w:t>
      </w:r>
      <w:r>
        <w:rPr>
          <w:rFonts w:ascii="Times New Roman"/>
          <w:b w:val="false"/>
          <w:i w:val="false"/>
          <w:color w:val="000000"/>
          <w:sz w:val="28"/>
        </w:rPr>
        <w:t>N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в разрезе аппаратов города Тайынша и сельских округов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Установить, что в процессе исполнения бюджета района на 2013 год не подлежат секвестру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финансов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20 декабря 2012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 2012 года № 68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в редакции решения маслихата Тайыншинского района Северо-Казахстанской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N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84"/>
        <w:gridCol w:w="338"/>
        <w:gridCol w:w="650"/>
        <w:gridCol w:w="3"/>
        <w:gridCol w:w="1674"/>
        <w:gridCol w:w="3722"/>
        <w:gridCol w:w="2275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3760083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676037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389268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389268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3821662,8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инфраструктуры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-83870,4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программ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 2012 года № 68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2 в редакции решения маслихата Тайыншинского района Северо-Казахстанской области от от 12.08.2013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20"/>
        <w:gridCol w:w="777"/>
        <w:gridCol w:w="699"/>
        <w:gridCol w:w="497"/>
        <w:gridCol w:w="3054"/>
        <w:gridCol w:w="3376"/>
        <w:gridCol w:w="20"/>
        <w:gridCol w:w="25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3250977,0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 2012 года № 68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3 в редакции решения маслихата Тайыншинского района Северо-Казахстанской области от от 12.08.2013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42"/>
        <w:gridCol w:w="959"/>
        <w:gridCol w:w="863"/>
        <w:gridCol w:w="613"/>
        <w:gridCol w:w="7"/>
        <w:gridCol w:w="5043"/>
        <w:gridCol w:w="5"/>
        <w:gridCol w:w="32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3291015,0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2427585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2427585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 2012 года № 68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4 в редакции решения маслихата Тайыншинского района Северо-Казахстанской области от 28.10.2013 </w:t>
      </w:r>
      <w:r>
        <w:rPr>
          <w:rFonts w:ascii="Times New Roman"/>
          <w:b w:val="false"/>
          <w:i w:val="false"/>
          <w:color w:val="ff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186001,5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186001,5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178414,0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51645,2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51645,2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33168,1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718"/>
        <w:gridCol w:w="1718"/>
        <w:gridCol w:w="1718"/>
        <w:gridCol w:w="1719"/>
        <w:gridCol w:w="1719"/>
        <w:gridCol w:w="1719"/>
      </w:tblGrid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36787,1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36787,1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2255"/>
        <w:gridCol w:w="1947"/>
        <w:gridCol w:w="1947"/>
        <w:gridCol w:w="2255"/>
        <w:gridCol w:w="1949"/>
      </w:tblGrid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13593,6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7748,9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13593,6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7748,9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13413,6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7504,4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244,5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581,1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581,1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581,1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7"/>
        <w:gridCol w:w="1997"/>
        <w:gridCol w:w="1997"/>
        <w:gridCol w:w="1997"/>
        <w:gridCol w:w="2313"/>
        <w:gridCol w:w="1999"/>
      </w:tblGrid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округа"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Чкаловско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 2012 года № 68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5 в редакции решения маслихата Тайыншинского района Северо-Казахстанской области от 12.08.2013 </w:t>
      </w:r>
      <w:r>
        <w:rPr>
          <w:rFonts w:ascii="Times New Roman"/>
          <w:b w:val="false"/>
          <w:i w:val="false"/>
          <w:color w:val="ff0000"/>
          <w:sz w:val="28"/>
        </w:rPr>
        <w:t>N 124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173709,0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173709,0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173709,0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1"/>
        <w:gridCol w:w="2384"/>
        <w:gridCol w:w="2385"/>
        <w:gridCol w:w="2385"/>
        <w:gridCol w:w="23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г.Тайынша Тайыншинского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Алаботинского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Амандыкского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4"/>
        <w:gridCol w:w="2384"/>
        <w:gridCol w:w="2385"/>
        <w:gridCol w:w="2761"/>
        <w:gridCol w:w="2386"/>
      </w:tblGrid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ГУ"Аппарат акима Зеленогайского сельского округа"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округа"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4"/>
        <w:gridCol w:w="2761"/>
        <w:gridCol w:w="2385"/>
        <w:gridCol w:w="2385"/>
        <w:gridCol w:w="2385"/>
      </w:tblGrid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нского сельского округа"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Летовочного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Мироновского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Рощинского сельского округа"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Тендыкского сельского округа"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8"/>
        <w:gridCol w:w="2958"/>
        <w:gridCol w:w="3425"/>
        <w:gridCol w:w="2959"/>
      </w:tblGrid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Тихоокеанского сельского округа"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Аппарат акима Чермошнянского сельского округа"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Чкаловского сельского округа Тайыншинского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Яснополянского сельского округа"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7613,0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8298,0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11993,0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8357,0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7613,0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8298,0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11993,0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8357,0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7613,0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8298,0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11993,0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8357,0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 2012 года № 68</w:t>
            </w:r>
          </w:p>
          <w:bookmarkEnd w:id="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6 в редакции решения маслихата Тайыншинского района Северо-Казахстанской области от 12.08.2013 </w:t>
      </w:r>
      <w:r>
        <w:rPr>
          <w:rFonts w:ascii="Times New Roman"/>
          <w:b w:val="false"/>
          <w:i w:val="false"/>
          <w:color w:val="ff0000"/>
          <w:sz w:val="28"/>
        </w:rPr>
        <w:t>N 124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176333,0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176333,0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176333,0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1"/>
        <w:gridCol w:w="2384"/>
        <w:gridCol w:w="2385"/>
        <w:gridCol w:w="2385"/>
        <w:gridCol w:w="23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г.Тайынша Тайыншинс-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района Северо-Ка-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области"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Амандыкского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вского сельского округа"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8221,0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8221,0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8221,0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4"/>
        <w:gridCol w:w="2384"/>
        <w:gridCol w:w="2385"/>
        <w:gridCol w:w="2761"/>
        <w:gridCol w:w="2386"/>
      </w:tblGrid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ГУ"Аппарат акима Зеленогайского сельского округа"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округа"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4"/>
        <w:gridCol w:w="2761"/>
        <w:gridCol w:w="2385"/>
        <w:gridCol w:w="2385"/>
        <w:gridCol w:w="2385"/>
      </w:tblGrid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сельского округа"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Летовочного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Мироновского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Рощинского сельского округа"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Тендыкского сельского округа"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3"/>
        <w:gridCol w:w="2923"/>
        <w:gridCol w:w="3530"/>
        <w:gridCol w:w="2924"/>
      </w:tblGrid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Аппарат акима Чермошнянского сельского округа"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Чкаловского сельского округа Тайыншинского района Северо-Казахстанской области"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Яснополянского сельского округа"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 2012 года № 68</w:t>
            </w:r>
          </w:p>
          <w:bookmarkEnd w:id="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 2012 года № 68</w:t>
            </w:r>
          </w:p>
          <w:bookmarkEnd w:id="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2013 года, и возврат целевых трансфертов, недоиспользованных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Решение дополнено приложением 8 в соответствии с решением маслихата Тайыншинского района Северо-Казахстанской области от 29.03.2013 </w:t>
      </w:r>
      <w:r>
        <w:rPr>
          <w:rFonts w:ascii="Times New Roman"/>
          <w:b w:val="false"/>
          <w:i w:val="false"/>
          <w:color w:val="ff0000"/>
          <w:sz w:val="28"/>
        </w:rPr>
        <w:t>N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382"/>
        <w:gridCol w:w="1382"/>
        <w:gridCol w:w="1382"/>
        <w:gridCol w:w="4301"/>
        <w:gridCol w:w="28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76 970,8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76 970,8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76 970,8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Увеличить: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48884,4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44703,4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(или)приобретение служебного жилища и развитие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27 123,7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27 123,7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76 970,8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