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2370" w14:textId="6622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
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20 декабря 2012 года N 923. Зарегистрировано Департаментом юстиции Северо-Казахстанской области 1 февраля 2013 года N 2148. Утратило силу постановлением акимата Тайыншинского района Северо-Казахстанской области от 24 мая 2013 года N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Тайыншинского района Северо-Казахстанской области от 24.05.2013 N 233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Тайыншинского района Северо-Казахстанской области Алданазарову Ж.Е.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 И. Турков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Тайыншинского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N 923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 (далее – услуга) оказывается государственным учреждением «Отдел образования Тайыншинского района  Северо-Казахстанской области» (далее – уполномоченный орган/услугодатель) через Центр обслуживания населения (далее - Центр), а также через веб-портал «электронного правительства» www.egov.kz,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детям», утвержденного постановлением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база данных «Физические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получатель государственной услуги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региональный шлюз «электронного правительства» –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структурно-функциональные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через ПЭП (диаграмма № 1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государственной услуги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государственной услуги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государственной услуги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электронной государственной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государственной услуги посредством ЭЦП получателя государственной услуги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РШЭП, направление получателю государственной услуги уведомления – отчета о принятии запроса на предоставление государственной услуги с указанием даты и времени получения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мотивированного ответа об отказе в предоставлении государственной услуги в виде электронного документа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государственной услуги результата услуги (справки в форме электронного документа, подписанного ЭЦП сотрудника услугодателя (далее - справка), либо мотивированный ответ об отказе в предоставлении государственной услуги в форме электронного документа), сформированного АРМ РШЭП.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Центр (диаграмма № 2 функционального взаимодействия)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АРМ ИС Центра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 государственной услуги, а также данных по доверенности представителя получателя государственной услуги (при нотариально удостоверенной доверенности, при ином удостоверении доверенности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услуги, а также в ЕНИС – о данных доверенности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 государственной услуги),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РШЭП, выдача расписки о приеме соответствующих документов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электронной государственной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государственной услуги через оператора Центра результата электронной государственной услуги (справки органов, осуществляющих функции по опеке и попечительству, на совершение сделок по отчуждению недвижимого имущества, являющихся собственниками жилища, в нотариальную контору либо в банки для оформления ссуды под залог жилья, принадлежащего несовершеннолетнему на бумажном носителе) (далее -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электронную государственную услугу приведены на веб-портале «электронного правительства» www.egov.kz, а также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государственной услуги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 ПЭП: (1414).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– 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получателям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 несовершеннолетним детям»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2316"/>
        <w:gridCol w:w="1362"/>
        <w:gridCol w:w="1363"/>
        <w:gridCol w:w="1363"/>
        <w:gridCol w:w="1363"/>
        <w:gridCol w:w="1226"/>
        <w:gridCol w:w="1226"/>
        <w:gridCol w:w="1499"/>
        <w:gridCol w:w="1091"/>
      </w:tblGrid>
      <w:tr>
        <w:trPr>
          <w:trHeight w:val="6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пароля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секунд– 1 минута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</w:tr>
      <w:tr>
        <w:trPr>
          <w:trHeight w:val="18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успешно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нет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340"/>
        <w:gridCol w:w="963"/>
        <w:gridCol w:w="963"/>
        <w:gridCol w:w="1101"/>
        <w:gridCol w:w="1377"/>
        <w:gridCol w:w="1240"/>
        <w:gridCol w:w="1240"/>
        <w:gridCol w:w="1240"/>
        <w:gridCol w:w="1102"/>
        <w:gridCol w:w="1240"/>
      </w:tblGrid>
      <w:tr>
        <w:trPr>
          <w:trHeight w:val="6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79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ЕНИС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168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5 рабочих дней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та)</w:t>
            </w:r>
          </w:p>
        </w:tc>
      </w:tr>
      <w:tr>
        <w:trPr>
          <w:trHeight w:val="82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 несовершеннолетним детям»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  <w:r>
        <w:drawing>
          <wp:inline distT="0" distB="0" distL="0" distR="0">
            <wp:extent cx="123952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Центр</w:t>
      </w:r>
      <w:r>
        <w:drawing>
          <wp:inline distT="0" distB="0" distL="0" distR="0">
            <wp:extent cx="123571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2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получателю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 несовершеннолетним детям»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389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 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супругов 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точно по документу, удостоверяющему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личность)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проживающих по адресу,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отчуждение недвижимого имущества, расположенного по адресу: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Ф.И.О. детей, год рождения, № свидетельства о рождении, дети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роспись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дальнейшего проживания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Фразу «В дальнейшем дети будут обеспечены жильем» (написать собственноручно)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« » год Подпись обоих супругов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405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389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 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супругов 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точно по документу, удостоверяющему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личность)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проживающих по адресу,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залог недвижимого имущества, расположенного по адресу: 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кредита в размере _______________ сроком на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об отце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роспись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 матери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Письмо из банка №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потери жилья дети будут проживать по адресу (указать адрес дополнительной площади или адреса близких родственников, согласных взять детей), фразу «обязуемся в дальнейшем детей не оставить без жилья» – написать собственноручно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« » год Подпись обоих супругов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691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 несовершеннолетним детям»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581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Уведомления, предоставляемые получателю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 несовершеннолетним детям»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 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