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47a1" w14:textId="5124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Тимирязевском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27 января 2012 года N 18. Зарегистрировано Департаментом юстиции Северо-Казахстанской области 13 февраля 2012 года N 13-12-143. Утратило силу - постановлением акимата Тимирязевского района Северо-Казахстанской области от 11 января 2013 года N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Тимирязевского района Северо-Казахстанской области от 11.01.2013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Тимирязевском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 общественных работ и источники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Тимирязевского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– 200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– 200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Оплату труда безработных, занятых на общественных работах, производить из средств районного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2012-2014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общественных работ: пятидневная рабочая неделя продолжительностью 40 часов с двумя выходными днями (суббота, воскресенье), восьмичасовой рабочий день с обеденным перерывом продолжительностью один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условий труда, могут применяться гибкие формы организации рабочего времени, предусмотренные трудовым договором, заключаемым между работниками и работодателями. Иные условия труда регулируются действующим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постановления акимата района: от 29 ноября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в организациях Тимирязевского района» (зарегистрировано в Реестре государственной регистрации нормативных правовых актов за номером 13-12-118 от 13 декабря 2010 года, опубликовано в районных газетах «Көтерілген тың» от 25 декабря 2010 года № 53 и «Нива» от 25 декабря 2010 года № 53);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дополнения в постановление акимата района от 29 ноября 2010 года № 231 «Об организации оплачиваемых общественных работ в организациях Тимирязевского района» (зарегистрировано в Реестре государственной регистрации нормативных правовых актов за номером 13-12-129 от 9 июня 2011 года, опубликовано в районных газетах «Көтерілген тың» от 18 июня 2011 года № 28 и «Нива» от 18 июня 2011 года № 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Тимирязевского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Мустафин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«Тимирязевский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районный архив»                            Мусаева Б. 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Тимирязевского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Жумаханов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Сагдат С. С.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Тимирязевского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061"/>
        <w:gridCol w:w="2618"/>
        <w:gridCol w:w="2830"/>
        <w:gridCol w:w="962"/>
        <w:gridCol w:w="1730"/>
      </w:tblGrid>
      <w:tr>
        <w:trPr>
          <w:trHeight w:val="18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57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текущем ремонте здания акимата района.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кабинетов - 1700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благоустройстве территории акимата района.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 3200 квадратных метров, побелка деревьев-80 штук.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Аксуатского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Аксуат.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–18 километров.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333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550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Акжанского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Акжан.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и камыша, побелка столбов – 6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165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ведении делопроизводства.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здания аппарата акима сельского округа и Акжанской основной школы.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1200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клуба села Акжан.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перенос, складирование - 30 кубических метров дров, складирование угля - 5 тонн.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Белоградовского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села Белоградовка.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4 километра.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улицам- 3 километра.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аппарата акима сельского округа.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дров 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- 8 кубических метров дров, складирование угля - 9 тонн.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Дзержинского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Дзержинское.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- 5 километров. Побелка столбов по трассе Дзержинский–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 - 8 километров. Посадка деревьев-100 штук.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текущем ремонте Дзержинской средней школы, медицинского пункта.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- 800 квадратных метров, покраска пола-600 квадратных метров, промазка окон - 10 штук.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улицам- 3 километра.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составлении похозяйственных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165 дворов.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подготовке и обработке документации для хранения.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Обработка- 80 дел.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Дмитриевского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Дмитриевка и села Жаркын.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 18 километров. Очистка парка от сухих веток – 700 квадратных метров.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труб-6 штук, кюветов - 4 километра.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337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разгрузке угля для здания аппарата акима сельского округа, 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евского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пункта, медицинского пункта села Жаркын и Ынтымак.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складирование- 24 кубических метров дров и складирование угля 5 тонн.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ведении делопроизводства.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150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Докучаевского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Докучаево.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9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Центра досуга в поселке Северный.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колка, перенос и складирование - 8 кубических метров дров.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ремонте школы в поселке Северный.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- 1000 квадратных метров, штукатурка стен - 50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аульного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аула Есиль.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2 километра, побелка столбов – 5 километров, вырубка полыни - 2 километра.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Есильской основной школы.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800 квадратных метров, чистка окон – 10 штук, покраска пола – 100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Интернационального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Дружба.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кустарника – 5 километров, побелка столбов – 11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- 114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здания аппарата акима сельского округа, медицинского пункта, разгрузка угля для сельского клуба, медицинского пункта.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 - 12 кубических метров дров, уборка территории деляны. Складирование угля – 60 тонн.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ремонте здания аппарата акима сельского округа, водонапорной башни, медицинского пункта, клуба,стадиона.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- 400 квадратных 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покраска- 100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Комсомольского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мольское.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снега, вырубка полыни, побелка столбов – 7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округа, медицинского пункта.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250 квадратных метров, покраска -180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разгрузке угля для здания аппарата акима сельского округа, медицинского пункта.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 - 16 кубических метров дров, складирование угля - 35 тонн.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– 5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Куртайского аульного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Степное.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14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- 5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переписи,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книг.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248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для Лебедевского сельского клуба, здания аппарата акима сельского округа.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Заготовка, распиловка, колка, перенос и складирование - 24 кубических метра дров.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Лебедевского сельского клуба.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–90 квадратных метров, покраска -30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Тимирязевского района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Ленинское.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- 11 километров, вырубка кустарников вдоль грейдера - 2 километра, посадка деревьев - 50 штук.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- 5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медицинского пункта, клуба села Ленинское, здания аппарата акима сельского округа.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 - 30 кубических метров дров.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переписи,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153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Центра Досуга села Ленинское.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Мичурино.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и аллеи от мусора, очистка от снега, вырубка полыни и камыша, побелка столбов - 8 километров, посадка деревьев 100 штук.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- 8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здания аппарата акима сельского округа.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штукатурка, кабинетов -470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Москворецкого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18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5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200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кладбища от мусора и хлама – 8000 квадратных метров.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ведение делопроизводства.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Хмельницкого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Хмельницкое.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и лопухов, побелка столбов – 14 километров. Посадка деревьев – 80 штук, разбивка клумб, полив, прополка – 500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170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ведении делопроизводства.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150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Целинного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Целинное.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7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Подворный обход 114 дворов.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ремонте здания Целинной основной школы.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коридора -3500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сельского округа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Тими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рязево.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столбов, бордюр – 50 километров, разбивка клумб, полив, прополка - 540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работ, связанных с весенними паводками.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50 километров.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организации работы по инвентаризации недвижимого имущества.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подготовке и обработке документации для хранения.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текущем ремонте стадиона.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- 2400 квадратных метров, разметка спортивных площадок-600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территории стадиона.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1200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территории Центра Досуга.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снега, вырубка полыни - 1000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ведении делопроизводства.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145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Тимирязевского районного маслихата»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«Тимирязевский районный архив»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700 дел.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Тимирязевского района Департамента юстиции Северо-Казахстанской области Министерства юстиции Республики Казахстан»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доставке, получении и вручении документов.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территориальный отдел Департамента по исполнению судебных актов по Северо-Казахстанской области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и архивными документами, в подшивке производств, доставка корреспонденции.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единиц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«Сулы-Элеватор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основная школа Тимирязевского района»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текущем ремонте здания школы.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- 813 квадратных метров, покраска окон – 20 штук, покраска пола в спортзале – 150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«Ясли–сад «Радуга»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здания детского сада.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окон - 456 квадратных метров, ремонт и покраска цоколя-94 квадратных метра, покраска ограждений и игровых площадок - 366 квадратных метров.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«Алпаш»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вручение счетов к оплате за коммунальные услуги.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квитанций и счетов-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извещений в день.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