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4188" w14:textId="9f64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создавших социальные рабочие места для трудоустройства лиц, участвующих в активных мерах содействия занятости,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24 января 2012 года N 17. Зарегистрировано Департаментом юстиции Северо-Казахстанской области 14 февраля 2012 года N 13-12-145. Утратило силу - постановлением акимата Тимирязевского района Северо-Казахстанской области от 21 мая 2012 года N 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Тимирязевского района Северо-Казахстанской области от 21.05.2012 N 139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 (далее – Программа),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постановления Правительства Республики Казахстан от 18 июля 2011 года № 815 «Об утверждении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работодателей, создавших социальные рабочие места для трудоустройства участников Программы, имевших профессиональное образование на момент включения в Программу, либо завершивших профессиональное обучение, для трудоустройства лиц, участвующих в активных мерах содействия занятости,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Макенову Ж.Е., начальника государственного учреждения «Отдел занятости и социальных программ Тимирязевского района Северо-Казахстанской области» Косубаева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февраля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Касенов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2012 года № 17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создавших социальные рабочие места для трудоустройства участников Программы, имевших профессиональное образование на момент включения в Программу, либо завершивших профессиональное обучение, для трудоустройства лиц, участвующих в активных мерах содействия занятости,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1863"/>
        <w:gridCol w:w="1584"/>
        <w:gridCol w:w="788"/>
        <w:gridCol w:w="1412"/>
        <w:gridCol w:w="766"/>
        <w:gridCol w:w="2337"/>
        <w:gridCol w:w="2556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месяцев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части затрат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«Мужике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Т.К.» (по сог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рабочий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 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- 25 000, последующие три месяца - 15 000, последние три месяца - 7 500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«Жолдо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ович» 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- 25 000,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три месяца - 15 000,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- 7500</w:t>
            </w:r>
          </w:p>
        </w:tc>
      </w:tr>
      <w:tr>
        <w:trPr>
          <w:trHeight w:val="87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Ж.З.» 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 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-15 000,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- 9 000,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последние три месяца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монтник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-15 000, последующие три месяца - 9 000, последние три месяца – 4 500</w:t>
            </w:r>
          </w:p>
        </w:tc>
      </w:tr>
      <w:tr>
        <w:trPr>
          <w:trHeight w:val="555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«Жадыра»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монтник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последующие три месяца - 15 600, последние три месяца - 7 800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последующие три месяца - 15 600, последние три месяца - 7 800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«Акпамба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А.Т.»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анию)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последующие три месяца – до 12 000, последние три месяца – 6 000</w:t>
            </w:r>
          </w:p>
        </w:tc>
      </w:tr>
      <w:tr>
        <w:trPr>
          <w:trHeight w:val="42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дежды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последующие три месяца - до 12 000, последние три месяца – 6 000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рабочий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 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последующие три месяца - до 12 000 последние три месяца – 6 000</w:t>
            </w:r>
          </w:p>
        </w:tc>
      </w:tr>
      <w:tr>
        <w:trPr>
          <w:trHeight w:val="42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 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- 25 000, последующие три месяца - 15 000, последние три месяца - 7 500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 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последующие три месяца - до 12 000 последние три месяца – 6 000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«Куаныш и 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 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до 12 500, последующие три месяца - 7500, последние три месяца – 3 750</w:t>
            </w:r>
          </w:p>
        </w:tc>
      </w:tr>
      <w:tr>
        <w:trPr>
          <w:trHeight w:val="555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«Балсеи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- 25 000, последующие три месяца - 15 000, последние три месяца – 7500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- 25 000, последующие три месяца - 15 000, последние три месяца – 7500</w:t>
            </w:r>
          </w:p>
        </w:tc>
      </w:tr>
      <w:tr>
        <w:trPr>
          <w:trHeight w:val="825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«УАК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К» 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 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- 25 000, последующие три месяца - 15 000, последние три месяца – 7500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 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- 25 000, последующие три месяца - 15 000, последние три месяца – 7500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«Кравчен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 И.В.»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анию)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- 25 000, последующие три месяца - 15 000, последние три месяца – 7500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«Кашин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- 25 000, последующие три месяца - 15 000, последние три месяца - 7500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«Омир»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- 25 000, последующие три месяца - 15 000, последние три месяца – 7500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«Азамат»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 за животны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- 25 000, последующие три месяца - 15 000, последние три месяца – 7500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«Бегенов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К.У.»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монтник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- 25 000, последующие три месяца - 15 000, последние три месяца – 7500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«Куаны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вич» 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пятидесяти процентов, 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месяца - не более тридцати процентов,последние три месяца - не более пятнадцати процентов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-24 500, последующие три месяца – 14 700, последние три месяца – 7 350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