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a538" w14:textId="68da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21 декабря 2011 года N 40/1 "О районном бюджете Тимирязевского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6 марта 2012 года N 2/4. Зарегистрировано Департаментом юстиции Северо-Казахстанской области 2 апреля 2012 года N 13-12-146.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решением маслихата Тимирязевского района Северо-Казахстанской области от 29.03.2013 N 11/4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№ 95-IV от 4 декабря 2008 года,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сороковой сессии IV созыва от 21 декабря 2011 года № 40/1 «О районном бюджете Тимирязевского района на 2012-2014 годы» (зарегистрированное в Реестре государственной регистрации нормативных правовых актов 16 января 2012 года номер 13-12-141, опубликованное в газетах «Көтерілген тың» № 6 (190) 28 января 2012 года, «Нива» № 6 (1982) 28 января 2012 года,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1 708 485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1 510 184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капитала- 15 367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1 710 922,4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21 843 тысячи тенге, погашение бюджетных кредитов – 2016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-27 664,4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27 664,4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- 2 016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- 7 837,4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Установить, что доходы районного бюджета на 2012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 и социального налога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пошлины;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сборы за ведение предпринимательской и профессиональной деятельности.»;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2012 год целевые трансферты из республиканского бюджета в сумме 311 465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5 350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4 055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8 194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7 736 тыс. тенге - на ежемесячную выплату денежных средств опекунам (попечителям) на содержание ребенка -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14 611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2 208 тыс.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14 175 тыс. тенге – на реализацию государственного образовательного заказа в дошкольных организациях образования по Тимирязевскому району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621 тыс.тенге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18 100 тыс.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3 778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365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11 169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2 788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42 717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88 175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1 761 тыс.тенге – на решение вопросов обустройства сельских округов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103 762 тыс. тенге - на строительство жилья и развитие инженерно-коммуникационной инфраструктуры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2012 год целевые трансферты из областного бюджета в сумме 39 217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тыс.тенге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5 739 тыс.тенге - на заработную плату с отчислениями для вновь созданного государственного предприятия «Детско-юношеский клуб физической подготовки»;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3 366 тыс.тенге -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8 817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4 272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14 776 тыс.тенге – на строительство и развитие инженерно- 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718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730 тыс.тенге – на установление границ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местного бюджетов, неиспользованных в 2011 году, согласно приложению 3.».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Алимбаев                                С.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2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13"/>
        <w:gridCol w:w="893"/>
        <w:gridCol w:w="7253"/>
        <w:gridCol w:w="1973"/>
      </w:tblGrid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1 708 485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84 130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84 130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1 510 184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1 510 184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653"/>
        <w:gridCol w:w="7253"/>
        <w:gridCol w:w="235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1 710 922,4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188 292,6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51 559,6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45 744,6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108 194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1 029 696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940 130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88 088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11 725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270 692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266888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144041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-27 664,4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27 664,4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753"/>
        <w:gridCol w:w="8113"/>
        <w:gridCol w:w="15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138 589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108 194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7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313"/>
        <w:gridCol w:w="1293"/>
        <w:gridCol w:w="1313"/>
        <w:gridCol w:w="1473"/>
        <w:gridCol w:w="1473"/>
        <w:gridCol w:w="1273"/>
        <w:gridCol w:w="1973"/>
      </w:tblGrid>
      <w:tr>
        <w:trPr>
          <w:trHeight w:val="17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7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13"/>
        <w:gridCol w:w="1373"/>
        <w:gridCol w:w="1193"/>
        <w:gridCol w:w="1393"/>
        <w:gridCol w:w="1533"/>
        <w:gridCol w:w="1313"/>
        <w:gridCol w:w="1673"/>
      </w:tblGrid>
      <w:tr>
        <w:trPr>
          <w:trHeight w:val="14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7 352</w:t>
            </w:r>
          </w:p>
        </w:tc>
      </w:tr>
      <w:tr>
        <w:trPr>
          <w:trHeight w:val="4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</w:tr>
      <w:tr>
        <w:trPr>
          <w:trHeight w:val="7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9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6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года, и возврат целевых трансфертов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673"/>
        <w:gridCol w:w="653"/>
        <w:gridCol w:w="7438"/>
        <w:gridCol w:w="1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