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62b2" w14:textId="2ea6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2011 года N 40/1 "О районном  бюджете Тимирязевского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8 августа 2012 года N 6/1. Зарегистрировано Департаментом юстиции Северо-Казахстанской области 20 августа 2012 года N 13-12-154. Утратило силу решением маслихата Тимирязевского района Северо-Казахстанской области от 29 марта 2013 года N 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решением маслихата Тимирязевского района Северо-Казахстанской области от 29.03.2013 N 11/4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сороковой сессии IV созыва от 21 декабря 2011 года № 40/1 «О районном бюджете Тимирязевского района на 2012-2014 годы» (зарегистрированное в Реестре государственной регистрации нормативных правовых актов 16 января 2012 года за № 13-12-141, опубликованное 28 января 2012 года в районной газете «Көтерілген тың» № 6 (190), 28 января 2012 года в районной газете «Нива» № 6 (1982)),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Тимирязевского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1 777 678,9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185 634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4 802,9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капитала- 21 867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1 565 375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1 766 627,3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29 643 тысяч тенге, в том числе:бюджетные кредиты – 31 551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18 889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- 37 480,4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37 480,4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займов- 1 908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средств- 7 837,4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районном бюджете на 2012 год целевые трансферты из республиканского бюджета в сумме 344 015 тысячи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5 350 тыс.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4 799 тыс.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8 194 тыс.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6 800 тыс. тенге - на ежемесячную выплату денежных средств опекунам (попечителям) на содержание ребенка -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14 611 тыс.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2 208 тыс. тенге – на повышение оплаты труда учителям, прошедшим повышение квалификации по учебным программам АОО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14 175 тыс. тенге – на реализацию государственного образовательного заказа в дошкольных организациях образования по Тимирязевскому району на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621 тыс.тенге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18 544 тыс. тенге -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3 778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809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11 169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2 788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35 241 тыс.тенге – на развитие и реконструкцию водопроводных сетей с.Тимирязево (2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79 358 тыс.тенге – на реконструкцию отвода магистрального водовода на с.Жаркен Тимирязевского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1 761 тыс.тенге – на решение вопросов обустройства сельских округов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103 762 тыс. тенге - на строительство и (или) приобретение служебного жилища и развитие или приобретение инженерно- 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8 591 тыс.тенге – на капитальный ремонт лагеря «Счастливое детство» в рамках развития сельских населенных пунктов по Программе занятости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40 000 тыс.тенге – на строительство 12-квартирного жилого дома в с.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районном бюджете на 2012 год целевые трансферты из областного бюджета в сумме 61 858 тыс.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500 тыс.тенге -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299 тыс.тенге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5 739 тыс.тенге - на заработную плату с отчислениями для вновь созданного государственного предприятия «Детско-юношеский клуб физической подготовки»;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3 366 тыс.тенге -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21 947 тыс.тенге – на реконструкцию отвода магистрального водовода на с.Жаркен Тимирязевского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5 696 тыс.тенге – на развитие и реконструкцию водопроводных сетей с.Тимирязево (2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14 776 тыс.тенге – на строительство и (или) приобретение служебного жилища и развитие или приобретение инженерно- 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718 тыс.тенге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730 тыс.тенге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8 000 тыс.тенге на формирование уставного капитала государственного коммунального предприятия «Ветеринарная станция»;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87 тыс.тенге- на подключение к ID-Phone;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района на 2012 год в сумме 1 327,5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С. Жукеев                                  С. Мустафин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                                6 августа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Тимирязевского района»                     Г. Кожахметова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6/1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53"/>
        <w:gridCol w:w="1213"/>
        <w:gridCol w:w="6313"/>
        <w:gridCol w:w="2433"/>
      </w:tblGrid>
      <w:tr>
        <w:trPr>
          <w:trHeight w:val="7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1 777 678,9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185 634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 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81 289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53 239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4 802,9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3 302,9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21 867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 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1 565 375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1 565 375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1 565 375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413"/>
        <w:gridCol w:w="993"/>
        <w:gridCol w:w="5893"/>
        <w:gridCol w:w="2353"/>
      </w:tblGrid>
      <w:tr>
        <w:trPr>
          <w:trHeight w:val="9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1 766 627,3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191 376,6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</w:t>
            </w:r>
          </w:p>
        </w:tc>
      </w:tr>
      <w:tr>
        <w:trPr>
          <w:trHeight w:val="5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10 935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53 439,6</w:t>
            </w:r>
          </w:p>
        </w:tc>
      </w:tr>
      <w:tr>
        <w:trPr>
          <w:trHeight w:val="5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47 434,6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5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108 401</w:t>
            </w:r>
          </w:p>
        </w:tc>
      </w:tr>
      <w:tr>
        <w:trPr>
          <w:trHeight w:val="6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107 594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</w:t>
            </w:r>
          </w:p>
        </w:tc>
      </w:tr>
      <w:tr>
        <w:trPr>
          <w:trHeight w:val="10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10 147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8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</w:t>
            </w:r>
          </w:p>
        </w:tc>
      </w:tr>
      <w:tr>
        <w:trPr>
          <w:trHeight w:val="10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5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9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1 035 100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1 034 760</w:t>
            </w:r>
          </w:p>
        </w:tc>
      </w:tr>
      <w:tr>
        <w:trPr>
          <w:trHeight w:val="5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945 904</w:t>
            </w:r>
          </w:p>
        </w:tc>
      </w:tr>
      <w:tr>
        <w:trPr>
          <w:trHeight w:val="7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25473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</w:t>
            </w:r>
          </w:p>
        </w:tc>
      </w:tr>
      <w:tr>
        <w:trPr>
          <w:trHeight w:val="10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15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10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15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83 941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83 941</w:t>
            </w:r>
          </w:p>
        </w:tc>
      </w:tr>
      <w:tr>
        <w:trPr>
          <w:trHeight w:val="7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18 485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5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10 149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</w:tr>
      <w:tr>
        <w:trPr>
          <w:trHeight w:val="10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319 093</w:t>
            </w:r>
          </w:p>
        </w:tc>
      </w:tr>
      <w:tr>
        <w:trPr>
          <w:trHeight w:val="5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5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306195</w:t>
            </w:r>
          </w:p>
        </w:tc>
      </w:tr>
      <w:tr>
        <w:trPr>
          <w:trHeight w:val="5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42936</w:t>
            </w:r>
          </w:p>
        </w:tc>
      </w:tr>
      <w:tr>
        <w:trPr>
          <w:trHeight w:val="5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142242</w:t>
            </w:r>
          </w:p>
        </w:tc>
      </w:tr>
      <w:tr>
        <w:trPr>
          <w:trHeight w:val="7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119961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65 637</w:t>
            </w:r>
          </w:p>
        </w:tc>
      </w:tr>
      <w:tr>
        <w:trPr>
          <w:trHeight w:val="5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11 846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8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5 736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42 355</w:t>
            </w:r>
          </w:p>
        </w:tc>
      </w:tr>
      <w:tr>
        <w:trPr>
          <w:trHeight w:val="5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</w:p>
        </w:tc>
      </w:tr>
      <w:tr>
        <w:trPr>
          <w:trHeight w:val="7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32 192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7 638</w:t>
            </w:r>
          </w:p>
        </w:tc>
      </w:tr>
      <w:tr>
        <w:trPr>
          <w:trHeight w:val="8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5340,5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7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5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24 554</w:t>
            </w:r>
          </w:p>
        </w:tc>
      </w:tr>
      <w:tr>
        <w:trPr>
          <w:trHeight w:val="5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14 023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5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6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13 510,5</w:t>
            </w:r>
          </w:p>
        </w:tc>
      </w:tr>
      <w:tr>
        <w:trPr>
          <w:trHeight w:val="6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10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1 327,5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1 327,5</w:t>
            </w:r>
          </w:p>
        </w:tc>
      </w:tr>
      <w:tr>
        <w:trPr>
          <w:trHeight w:val="5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</w:p>
        </w:tc>
      </w:tr>
      <w:tr>
        <w:trPr>
          <w:trHeight w:val="8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5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5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8 206,8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5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4 966,8</w:t>
            </w:r>
          </w:p>
        </w:tc>
      </w:tr>
      <w:tr>
        <w:trPr>
          <w:trHeight w:val="7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29 643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7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5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8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</w:p>
        </w:tc>
      </w:tr>
      <w:tr>
        <w:trPr>
          <w:trHeight w:val="8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</w:p>
        </w:tc>
      </w:tr>
      <w:tr>
        <w:trPr>
          <w:trHeight w:val="5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-37 480,4</w:t>
            </w:r>
          </w:p>
        </w:tc>
      </w:tr>
      <w:tr>
        <w:trPr>
          <w:trHeight w:val="5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37 480,4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5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7837,4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7837,4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6/1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  Тимирязевского района на 2012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893"/>
        <w:gridCol w:w="853"/>
        <w:gridCol w:w="7733"/>
        <w:gridCol w:w="1493"/>
      </w:tblGrid>
      <w:tr>
        <w:trPr>
          <w:trHeight w:val="17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128 730</w:t>
            </w:r>
          </w:p>
        </w:tc>
      </w:tr>
      <w:tr>
        <w:trPr>
          <w:trHeight w:val="4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108 401</w:t>
            </w:r>
          </w:p>
        </w:tc>
      </w:tr>
      <w:tr>
        <w:trPr>
          <w:trHeight w:val="70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108 401</w:t>
            </w:r>
          </w:p>
        </w:tc>
      </w:tr>
      <w:tr>
        <w:trPr>
          <w:trHeight w:val="9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107594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</w:t>
            </w:r>
          </w:p>
        </w:tc>
      </w:tr>
      <w:tr>
        <w:trPr>
          <w:trHeight w:val="6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</w:p>
        </w:tc>
      </w:tr>
      <w:tr>
        <w:trPr>
          <w:trHeight w:val="4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</w:t>
            </w:r>
          </w:p>
        </w:tc>
      </w:tr>
      <w:tr>
        <w:trPr>
          <w:trHeight w:val="6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11 846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11 846</w:t>
            </w:r>
          </w:p>
        </w:tc>
      </w:tr>
      <w:tr>
        <w:trPr>
          <w:trHeight w:val="3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6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8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9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17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113"/>
        <w:gridCol w:w="1113"/>
        <w:gridCol w:w="1173"/>
        <w:gridCol w:w="1233"/>
        <w:gridCol w:w="1373"/>
        <w:gridCol w:w="1813"/>
        <w:gridCol w:w="2153"/>
      </w:tblGrid>
      <w:tr>
        <w:trPr>
          <w:trHeight w:val="17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а/о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6 217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7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9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033"/>
        <w:gridCol w:w="1313"/>
        <w:gridCol w:w="1093"/>
        <w:gridCol w:w="1193"/>
        <w:gridCol w:w="1193"/>
        <w:gridCol w:w="1433"/>
        <w:gridCol w:w="1833"/>
      </w:tblGrid>
      <w:tr>
        <w:trPr>
          <w:trHeight w:val="17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6 905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9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6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6/1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решением местных представительных органов на 2012 год по программе 451-007-000 "Социальная помощь отдельным категориям нуждающихся граждан по решением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293"/>
        <w:gridCol w:w="2333"/>
      </w:tblGrid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участникам и инвалидам Великой Отечественной войны и приравненным к ним лицам; вдовам воинов, погибших в годы Великой Отечественной войны, не вступившим в повторный брак; семьям погибших военнослужащих; гражданам, трудившимся и  проходившим воинскую службу в тылу, инвалидам всех групп; многодетным матерям, награжденным подвестками "Алтын алқа", "Күміс алқа"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для оплаты расходов на  коммунальные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10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остронуждающимся гражданам, попавшим в сложную жизненную ситуацию (пожар, стихийное бедствие, тяжелые формы заболеваний и другие - не более 10 тысяч тенге)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