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876a" w14:textId="e318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21 августа 2012 года N 225. Зарегистрировано Департаментом юстиции Северо-Казахстанской области 13 сентября 2012 года N 1847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Тимирязевского района Северо-Казахстанской области от 09.10.2012 N 274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21 августа 2012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августа 2012 года № 225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государственным учреждением «Отдел образования Тимирязевского района Северо-Казахстанской области» (далее - МИО), на альтернативной основе через центр обслуживания населения по месту жительства (далее - Центр), а также через веб-портал «электронного правительства»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детей дошкольного возраста (до 7 лет) для направления в детские дошкольные организации Республики Казахстан», утвержденного постановлением Правительства Республики Казахстан № 140 от 26 февраля 2010 года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Степень автоматизации электронной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орган (далее - МИО) – государственное учреждение «Отдел образования Тимирязевского района Северо-Казахстанской области», непосредственно предоставляющее электронную государственную услугу;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ДДО – детское дошкольное учреждение;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 НУЦ – информационная система Национального удостоверяющего центра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СФЕ - структурно-функциональные единицы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ЦОН – центр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электронные государственные услуги – государственные услуги, оказываемые в электронной форме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процесс ввода сотрудником МИО ИИН и пароля (процесс авторизации) в ИС МИО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1 - проверка в ИС МИО подлинности данных о зарегистрированном сотруднике МИО через ИИН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2 - формирование сообщения об отказе в авторизации в ИС МИО в связи с имеющими нарушениями в данных сотрудника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4 - подписание посредством ЭЦП сотрудника МИО заполненной формы (введенных данных, сканированных документов) запроса на оказание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обработка электронной государственной услуги сотрудником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потребителя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«Регистрация детей дошкольного возраста (до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направления в детские 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Республики Казахстан» 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"/>
        <w:gridCol w:w="1172"/>
        <w:gridCol w:w="2332"/>
        <w:gridCol w:w="2"/>
        <w:gridCol w:w="18"/>
        <w:gridCol w:w="2351"/>
        <w:gridCol w:w="7"/>
        <w:gridCol w:w="1202"/>
        <w:gridCol w:w="1525"/>
        <w:gridCol w:w="21"/>
        <w:gridCol w:w="5"/>
        <w:gridCol w:w="1149"/>
        <w:gridCol w:w="624"/>
        <w:gridCol w:w="2"/>
        <w:gridCol w:w="125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 ИС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ДДО, либо мотивированного 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либо мотивированного 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МИО 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 Отправка уведомления о смене статуса в ИС ЦОН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9"/>
        <w:gridCol w:w="1195"/>
        <w:gridCol w:w="1598"/>
        <w:gridCol w:w="8"/>
        <w:gridCol w:w="883"/>
        <w:gridCol w:w="661"/>
        <w:gridCol w:w="5"/>
        <w:gridCol w:w="596"/>
        <w:gridCol w:w="1187"/>
        <w:gridCol w:w="759"/>
        <w:gridCol w:w="1176"/>
        <w:gridCol w:w="24"/>
        <w:gridCol w:w="1188"/>
        <w:gridCol w:w="5"/>
        <w:gridCol w:w="5"/>
        <w:gridCol w:w="1558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ДДО,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168"/>
        <w:gridCol w:w="2328"/>
        <w:gridCol w:w="13"/>
        <w:gridCol w:w="2"/>
        <w:gridCol w:w="1465"/>
        <w:gridCol w:w="747"/>
        <w:gridCol w:w="5"/>
        <w:gridCol w:w="1163"/>
        <w:gridCol w:w="381"/>
        <w:gridCol w:w="571"/>
        <w:gridCol w:w="1134"/>
        <w:gridCol w:w="15"/>
        <w:gridCol w:w="21"/>
        <w:gridCol w:w="1132"/>
        <w:gridCol w:w="5"/>
        <w:gridCol w:w="5"/>
        <w:gridCol w:w="1511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запроса. проверка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мотра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 документа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таблицы приложения 1 к настоящему Регламенту строятся диаграммы функционального взаимодействия при оказании электронных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«Регистрация детей дошкольного возраста (до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направления в детские 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Республики Казахстан» </w:t>
            </w:r>
          </w:p>
          <w:bookmarkEnd w:id="13"/>
        </w:tc>
      </w:tr>
    </w:tbl>
    <w:bookmarkStart w:name="z76" w:id="14"/>
    <w:p>
      <w:pPr>
        <w:spacing w:after="0"/>
        <w:ind w:left="0"/>
        <w:jc w:val="both"/>
      </w:pPr>
      <w:r>
        <w:drawing>
          <wp:inline distT="0" distB="0" distL="0" distR="0">
            <wp:extent cx="76962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Диаграмма функционального взаимодействия при оказании «частично автоматизированной» электронной государственной услуги через ИС МИО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01854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00584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Таблица. 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8"/>
        <w:gridCol w:w="2762"/>
      </w:tblGrid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«Регистрация детей дошкольного возраста (до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направления в детские 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Республики Казахстан» </w:t>
            </w:r>
          </w:p>
          <w:bookmarkEnd w:id="16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«Регистрация детей дошкольного возраста (до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направления в детские 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Республики Казахстан» </w:t>
            </w:r>
          </w:p>
          <w:bookmarkEnd w:id="17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Экранная форма заявления на электронную государственную услугу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413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«Регистрация детей дошкольного возраста (до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направления в детские 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Республики Казахстан» </w:t>
            </w:r>
          </w:p>
          <w:bookmarkEnd w:id="18"/>
        </w:tc>
      </w:tr>
    </w:tbl>
    <w:bookmarkStart w:name="z83" w:id="19"/>
    <w:p>
      <w:pPr>
        <w:spacing w:after="0"/>
        <w:ind w:left="0"/>
        <w:jc w:val="both"/>
      </w:pPr>
      <w:r>
        <w:drawing>
          <wp:inline distT="0" distB="0" distL="0" distR="0">
            <wp:extent cx="6413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Форма уведомления (регистрационного талона), предоставляемого потребителю при постановке ребенка в очередь для направления в ДДО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Выходная форма отрицательного ответа (отказ) на электронную государственную услугу, предоставляемого потребителю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2959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