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8e14" w14:textId="1a88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28 сентября 2012 года N 269. Зарегистрировано Департаментом юстиции Северо-Казахстанской области 8 ноября 2012 года N 1941.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Тимирязевского района Северо-Казахстанской области от 22.05.2013 N 128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«Об утверждении реестра государственных услуг, оказываемых физическим и юридическим лицам», в целях качественного предоставления государственных услуг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услуги: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Северо-Казахстанской области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269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 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района - государственное учреждение «Отдел физической культуры и спорта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- государственным учреждением «Отдел физической культуры и спорта Тимирязевского района Северо-Казахстанской области» (далее – местный исполнительный орган) через отдел по Тимирязевскому району филиала республиканского государственного предприятия «Центр обслуживания населения» по Северо-Казахстанской области - ЦОН, (далее –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 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www.roo-tim.edu-sko.kz,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6"/>
        <w:gridCol w:w="3676"/>
        <w:gridCol w:w="3454"/>
        <w:gridCol w:w="3194"/>
      </w:tblGrid>
      <w:tr>
        <w:trPr>
          <w:trHeight w:val="6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Тимирязевского района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 Тимирязевский район, 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8(71537)2-16-41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527"/>
        <w:gridCol w:w="2699"/>
        <w:gridCol w:w="2759"/>
        <w:gridCol w:w="4336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 еления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 филиала республиканского государственного предприятия «Центр обслуживания населения» по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Тимирязевский район,село Тимирязево, улица Валиханова, дом 17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перерыва,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8-(71537)-2-03-03,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2-03-02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Con_timiryazevo@mail.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 »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_____________________________________________________________________Ф.И.О.Город________________________________________________________________Сроки и место проведения соревнования_________________________________________________________       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соревнований___________________________________________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организации_____________________________________________________________________  (с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 20 __ год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_____________________________________________________________________вид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     рождения_____________________________________________________________________Квалификационная                                            категория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_________________________________________, почетное звание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адрес:_____________________________________________________________________Прошу рассмотреть вопрос присвоения мне__________________________________________________________________Основанием для присвоения квалификационной категории считаю следующие результаты работы: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13"/>
        <w:gridCol w:w="1773"/>
        <w:gridCol w:w="1833"/>
        <w:gridCol w:w="1975"/>
        <w:gridCol w:w="2036"/>
        <w:gridCol w:w="1936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5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процеду-ры,операции)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проверка полноты предста-вленных докумен-тов,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докумен-тов. При наличии полного пперечня докумен-тов регистр-ация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расписки, передача докумен-тов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проверки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категорий по спорту или отказе в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календар-ных дней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410"/>
        <w:gridCol w:w="2133"/>
        <w:gridCol w:w="2133"/>
        <w:gridCol w:w="2370"/>
        <w:gridCol w:w="2197"/>
        <w:gridCol w:w="1366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мотивированного ответа об отказе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Выпис-ка или мотивирован-ный ответ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56"/>
        <w:gridCol w:w="2315"/>
        <w:gridCol w:w="2448"/>
        <w:gridCol w:w="1674"/>
        <w:gridCol w:w="1564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накопите-льного отдела Центра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исполни-тель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Комисс-ия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Рассмо-трение представленных документов. Принят-ие решения о присвоении спортивного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выписки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2292"/>
        <w:gridCol w:w="2292"/>
        <w:gridCol w:w="2043"/>
        <w:gridCol w:w="1582"/>
        <w:gridCol w:w="1832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исполнительно-го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присвое-нию спортив-ных званий, разрядов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руководителю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5. Осущес-твление провер-ки полноты документов, направ-ление на рассмо-трение комисс-ии по присвоению спорти-вных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Рассмот-рение представленных докумен-тов. Принятие решения об отказе в присвое-нии спортив-ного звания, разряда и судейс-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категории по спорту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7.подготовка мотивированно-го ответа об оказе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6652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