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6be1" w14:textId="8526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N 40/1 "О районном  бюджете Тимирязевского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7 ноября 2012 года N 7/1. Зарегистрировано Департаментом юстиции Северо-Казахстанской области 28 ноября 2012 года N 1974.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решением маслихата Тимирязевского района Северо-Казахстанской области от 29.03.2013 N 11/4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«О районном бюджете Тимирязевского района на 2012-2014 годы» от 21 декабря 2011 года № 40/1 (зарегистрированное в Реестре государственной регистрации нормативных правовых актов за № 13-12-141 от 16 января 2012 года, опубликованное 28 января 2012 года в районной газете «Көтерілген тың» № 6 (190), 28 января 2012 года в районной газете «Нива» № 6 (1982)),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Тимирязевского района на 2012-2014 годы согласно приложениям 1, 2 и 3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1 770 348,7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184 741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1 558 044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1 759 297,1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29 642,5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31 551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1908,5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18 889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18 889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-37 479,9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37 479,9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- 1 908,5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средств- 7 837,4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2012 год целевые трансферты из областного бюджета в сумме 54 527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тыс.тенге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5 739 тыс.тенге - на заработную плату с отчислениями для вновь созданного государственного предприятия «Детско-юношеский клуб физической подготовки»;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3 366 тыс.тенге - на выплату социальной помощи в рамках Программы по стимулированию рождаемости «Фонд поколений»;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21 947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5 696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6 500 тыс.тенге – на строительство и (или) приобретение служебного жилища и развитие или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718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730 тыс.тенге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8 000 тыс.тенге–на формирование уставного капитала государственного коммунального предприятия «Ветеринарная станция»;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 тыс.тенге- на подключение к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945 тыс.тенге – на приобретение учебных пособий организациям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«11. Утвердить резерв местного исполнительного органа района на 2012 год в сумме 27,5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Установить лимит долга местного исполнительного органа на 2012 год 1908,5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C.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5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7/1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33"/>
        <w:gridCol w:w="8193"/>
        <w:gridCol w:w="2473"/>
      </w:tblGrid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1 770 348,7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93"/>
        <w:gridCol w:w="8218"/>
        <w:gridCol w:w="247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1 759 297,1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195 216,6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55 460,6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48 518,6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107 793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1 037 949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1 037 609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913 934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310 951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33 747,5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-37 479,9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753"/>
        <w:gridCol w:w="993"/>
        <w:gridCol w:w="7673"/>
        <w:gridCol w:w="2053"/>
      </w:tblGrid>
      <w:tr>
        <w:trPr>
          <w:trHeight w:val="17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130 019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</w:p>
        </w:tc>
      </w:tr>
      <w:tr>
        <w:trPr>
          <w:trHeight w:val="7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107793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8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9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7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13"/>
        <w:gridCol w:w="1173"/>
        <w:gridCol w:w="1253"/>
        <w:gridCol w:w="1393"/>
        <w:gridCol w:w="1653"/>
        <w:gridCol w:w="1553"/>
        <w:gridCol w:w="2033"/>
      </w:tblGrid>
      <w:tr>
        <w:trPr>
          <w:trHeight w:val="14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53"/>
        <w:gridCol w:w="1353"/>
        <w:gridCol w:w="1333"/>
        <w:gridCol w:w="1373"/>
        <w:gridCol w:w="1573"/>
        <w:gridCol w:w="1453"/>
        <w:gridCol w:w="1653"/>
      </w:tblGrid>
      <w:tr>
        <w:trPr>
          <w:trHeight w:val="10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7/1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2012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3"/>
        <w:gridCol w:w="2093"/>
      </w:tblGrid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3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ним; Социальная помощь на санаторно-курортное лечение участникам и инвалидам Великой Отечественной войны и приравненным к ним лицам; вдовам воинов, погибших в годы Великой Отечественной войны, не вступившим в повторный брак; семьям погибших военнослужащих; гражданам, трудившимся и проходившим воинскую службу в тылу; инвалидам всех групп; многодетным матерям, награжденным подвесками "Алтын алка", "Күміс алка"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 гражданам, попавшим в сложную жизненную ситуацию (пожар, стихийное бедствие, тяжелые формы заболеваний и другие - не более 10 тысяч тенге)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