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21a0" w14:textId="eec2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29 августа 2012 года № 232 "Об утверждении регламентов государственных услуг, оказываемых государственным учреждением "Отдел занятости и социальных 
программ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 ноября 2012 года N 302. Зарегистрировано Департаментом юстиции Северо-Казахстанской области 10 декабря 2012 года N 1987.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№ 1059 «О внесении изменений и дополнений в некоторые решения Правительства Республики Казахстан»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«Об утверждении регламентов государственных услуг, оказываемых государственным учреждением «Отдел занятости и социальных программ Тимирязевского района» от 29 августа 2012 года № 232 (зарегистрировано в Реестре государственной регистрации нормативных правовых актов за № 1843 от 13 сентября 2012 года, опубликовано в районных газетах от 20 октября 2012 года «Көтерілген тың» № 47, от 3 ноября 2012 года «Көтерілген тың» № 49, от 20 октября 2012 года «Нива» № 47, от 3 ноября 2012 года «Нива» № 49),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инвалидов для предоставления им кресла-коляски»;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инвалидов для предоставления им протезно-ортопедической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государственных пособий семьям, имеющим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социальной помощи специалистам социальной сферы, проживающим в сельской местности, по приобретению топлива»;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«Регистрация и постановка на учет безработных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инвалидов для обеспечения их санаторно-курортным лечением»;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«Регистрация и учет граждан, пострадавших вследствие ядерных испытаний на Семипалатинском испытательном ядерном полигоне»;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«Оформление документов на инвалидов для обеспечения их сурдо–тифлотехническими средствами и обязательными гигиеническими средствами»;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«Назначение государственной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«Выдача направлений лицам на участие в активных формах содействия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новыми регламентами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 адресной социальной помощи»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справки, подтверждающей принадлежность заявителя (семьи) к получателям адресной социальной помощи»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направлений лицам на участие в активных формах содействия занятости»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Тимирязевского района                    К. Касенов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2012 года N 302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августа 2012 года N 232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занятости и социальных программ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Тимирязевского района Северо-Казахстанской области» (далее - уполномоченный орган), расположенным по адресу: 151100, Северо-Казахстанская область, Тимирязевский район, село Тимирязево, улица Валиханова, дом 1, кабинет № 109, адрес электронной почты: ro_timir@mail.onlaine.kz, телефон 8(71537)2-16-49.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www.tm.sko.kz,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сельского округа: ежедневно с 9-00 часов до 18-00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ожидания, либо у сотрудника, принимающего документы. У акима сельского округа формы заявлений находятся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уведомления о назначении (отказе в назначении)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ответственному исполнителю уполномоченного органа или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или аппарата акима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уведомление или мотивированный ответ об отказе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уполномоченного органа регистрирует в журнале результат оказания государственной услуги, направляет уведомление либо мотивированный ответ об отказе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потребителю уведомление либо мотивированный ответ об отказе.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529"/>
        <w:gridCol w:w="2413"/>
        <w:gridCol w:w="2271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или аким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акиму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 наложение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заключения.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дальнейшей организации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участковую комиссию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266"/>
        <w:gridCol w:w="1888"/>
        <w:gridCol w:w="1831"/>
        <w:gridCol w:w="2163"/>
        <w:gridCol w:w="1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58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заключения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ключения,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решения 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или об отказе в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результата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выдача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либо в течение 1 рабочего дня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акиму сельского округа для выдачи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на подпись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присвоение исходящего номера, выдача результата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либо в течение 1 рабочего дня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акиму сельского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рабочих дней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1"/>
        <w:gridCol w:w="2290"/>
        <w:gridCol w:w="2318"/>
        <w:gridCol w:w="182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аппарата акима аульного (сельского)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исполнителю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 положения потребителя (семьи), составление акта о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териальном положении семьи и направление заключения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номоченный орган или акиму сельского округа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 или акиму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уполномоченного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адресной социальной помощи и оформление уведомления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2"/>
        <w:gridCol w:w="2290"/>
        <w:gridCol w:w="2767"/>
        <w:gridCol w:w="137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5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потребителю или акиму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2012 года N 302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августа 2012 года N 232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помощи»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 - получатели государственной адресной социальной помощи,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Тимирязевского района Северо-Казахстанской области».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Тимирязевского района Северо-Казахстанской области» (далее - уполномоченный орган), расположенным по адресу: 151100, Северо-Казахстанская область, Тимирязевский район, село Тимирязево, улица Валиханова, дом 1, кабинет № 109, электронный адрес: ro_timir@mail.online.kz, телефон 8-715-37-2-16-49.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www.tm.sko.kz,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– справка),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копия документа, удостоверяющие личность сдаются ответственному лицу уполномоченного органа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получателю государственной услуги выдаются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органе,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ответственный специалист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главному специалисту уполномоченного органа или главному специалисту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или главный специалист аппарата акима готовит справку, либо мотивированный ответ об отказе и передает на подписание руководителю уполномоченного органа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или аким сельского округа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или ответственный специалист аппарата акима регистрирует в журнале результат оказания государственной услуги и выдает получателю справку либо мотивированный ответ об отказе.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аппарата акима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специалист аппарата акима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получатель государственной услуги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(акиму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 (села), аульного (сельского)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уд. личности №________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 получателем государственной адресной социальной помощи в __ квартале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__________________________</w:t>
      </w:r>
    </w:p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251"/>
        <w:gridCol w:w="2963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аким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главный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 или акиму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и направление руководителю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или акиму сельского округа для подписания 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минут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092"/>
        <w:gridCol w:w="45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либо мотивированного ответа об отказе и передача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исходящего номера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минут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готовит справку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справку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справку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мотивированный ответ об отказе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ноября 2012 года N 302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августа 2012 года N 232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лица: граждане Республики Казахстан, оралманы, иностранцы и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Тимирязевского района Северо-Казахстанской области».</w:t>
      </w:r>
    </w:p>
    <w:bookmarkEnd w:id="31"/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Тимирязевского района Северо-Казахстанской области» (далее - уполномоченный орган), расположенный по адресу: 151100, Северо-Казахстанская область, Тимирязевский район, село Тимирязево, улица Валиханова, дом 1, кабинет № 109, адрес электронной почты: ro_timir@mail.online.kz, телефон 8-715-37-2-16-49.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www.tm.sko.kz,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33"/>
    <w:bookmarkStart w:name="z7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35"/>
    <w:bookmarkStart w:name="z8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8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8"/>
    <w:bookmarkStart w:name="z9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39"/>
    <w:bookmarkStart w:name="z9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2801"/>
        <w:gridCol w:w="2966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специалист уполномоченного органа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уполномоченного органа </w:t>
            </w:r>
          </w:p>
        </w:tc>
      </w:tr>
      <w:tr>
        <w:trPr>
          <w:trHeight w:val="585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4032"/>
        <w:gridCol w:w="4365"/>
      </w:tblGrid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направление или мотивированный ответ об отказе и направляет ответственному специалисту уполномоченного органа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результат оказания государственной услуги и выдает направление либо мотивированный ответ об отказе получателю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государственной услуги направление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