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bf59" w14:textId="6e1b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новой улицы села Тимирязево Тимирязевского сельского округа Тимирязевского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сельского округа Тимирязевского района Северо-Казахстанской области от 19 апреля 2012 года N 30. Зарегистрировано Управлением юстиции Тимирязевского района Северо-Казахстанской области 18 мая 2012 года N 13-12-151.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Тимирязевского сельского округа Тимирязевского района Северо-Казахстанской области от 02.07.2018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 от 23 января 2001 года, с учетом мнения населения,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Новой улице, строящейся на территории села Тимирязево, присвоить наименование "Тәуелсіздік".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Тимирязевского района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 19 апреля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культуры, развития языков,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Меркель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Андрей Андреевич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Кушбасов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Сайлаубай Ашимович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