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2284" w14:textId="0802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Уалихановскому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7 мая 2012 года N 189. Зарегистрировано Департаментом юстиции Северо-Казахстанской области 10 мая 2012 года N 13-13-161. Утратило силу - в связи с истечением срока действия (письмо аппарата акима Уалихановкого района Северо-Казахстанской области от 29 декабря 2012 года N 02.12-06-09/362)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аппарата акима Уалихановкого района Северо-Казахстанской области от 29.12.2012 N 02.12-06-09/362)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№ 148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№ 221 от 4 марта 2011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Уалихановского района Северо-Казахстанской области от 23.07.2012 </w:t>
      </w:r>
      <w:r>
        <w:rPr>
          <w:rFonts w:ascii="Times New Roman"/>
          <w:b w:val="false"/>
          <w:i w:val="false"/>
          <w:color w:val="000000"/>
          <w:sz w:val="28"/>
        </w:rPr>
        <w:t>N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проведения сева по каждому виду субсидируемых приоритетных сельскохозяйственных культур по Уалихановскому району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Бейсембина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Туралинов С.Ш.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мая 2012 года № 189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проведения сева по каждому виду субсидируемых приоритетных сельскохозяйственных культур по Уалихановскому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3073"/>
        <w:gridCol w:w="2653"/>
        <w:gridCol w:w="313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зона, ПЗР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культур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Засушливо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среднепоздние, среднеспелые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мая 2012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27 мая 2012 года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июня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19 мая 2012 года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 2012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 среднепоздние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24 мая 2012 года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 среднеспелые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29 мая 2012 года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позднеспелые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среднеспелые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традиционному пару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нулевому пару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2012 г.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Горносопоч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и мел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косопочная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среднепоздние, среднеспелые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 среднепоздние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 среднеспелые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позднеспелые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среднеспелые сорта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традиционному пару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минимально-нулевому пару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 (суданская трава, просо, могара)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(донник, люцерна, житняк, эспарцет, костер)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 + овес + ячмень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 2012 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овес + ячмень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04 июня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+ просо кормовое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07 июня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овес + суданка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07 июня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09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09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2012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 2012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2012 г.-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2012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