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1f4e" w14:textId="e8e1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селе Жаскайрат Кайратского сельского округа Уалихановского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12 июля 2012 года N 268. Зарегистрировано Департаментом юстиции Северо-Казахстанской области 26 июля 2012 года N 13-13-162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№ 339 «О ветеринарии», на основании представления главного государственного ветеринарно-санитарного инспектора Уалихановского района от 8 июня 2012 года № 93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ветеринарный режим с введением ограничительных мероприятий в связи со вспышкой заболевания бруцеллеза среди крупного рогатого скота в селе Жаскайрат Кайратского сельского округа Уалихановского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начальнику государственного учреждения «Уалихановская районная территориальная инспекция Комитета ветеринарного контроля и надзора Министерства сельского хозяйства Республики Казахстан», начальнику государственного учреждения «Управление государственного санитарно-эпидемиологического надзора по Уалихановскому району» организацию и проведение обязательных ветеринарных мероприятий с физическими и юридическими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Уалихановского района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Туралинов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«Уалихановская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территориальная инспекция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Тастубаев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Уалихановскому району»          Нигметова Ш.А.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