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7828" w14:textId="7927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16 октября 2012 года N 415. Зарегистрировано Департаментом юстиции Северо-Казахстанской области 16 ноября 2012 года N 1952. Утратило силу - постановлением акимата Уалихановского района Северо-Казахстанской области от 23 мая 2013 года N 163</w:t>
      </w:r>
    </w:p>
    <w:p>
      <w:pPr>
        <w:spacing w:after="0"/>
        <w:ind w:left="0"/>
        <w:jc w:val="both"/>
      </w:pPr>
      <w:bookmarkStart w:name="z33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Уалихановского района Северо-Казахстанской области от 23.05.2013 N 163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сельского хозяйства и ветеринарии Уалихановского района» обеспечить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Уалихановского района Северо-Казахстанской области района Бейсембина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С.Туралинов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2012 года № 415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1. Основные понятия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развитию сельских территорий – государственное учреждение «Отдел сельского хозяйства и ветеринарии Уалихановского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– мера социальной поддержки потребителей в виде бюджетного кредита на приобретение или строительство жилья в размере,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пункты»(далее - Постановление);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подъемное пособие - мера социальной поддержки потребителей в виде единовременной денежной выплаты, в размере, установленного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 - финансовое агентство, выполняющее от имени и по поручению акима района функции по обслуживанию бюджетных кредитов, предоставляемых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постоянно действующая комиссия - коллегиальный орган, создаваемый акиматом района для организации работы по оказанию мер социальной поддержки потребителям, состоящий из депутатов районного маслихата, представителей исполнительных органов района и общественных организаций.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сельского хозяйства и ветеринарии Уалихановского района» (далее – уполномоченный орган) по адресу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Полную информацию о порядке оказания государственной услуги и необходимых документах, а также образцы их заполнения можно получить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18-00 часов,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оснащены информационными стендами, стойками с образцами заполнения документов.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получателя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книжки, заверенную кадровой службой по новому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книги регистрации граждан (домовой книги) или справку, подтверждающую проживание в соответствующем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акт оценки недвижимого имущества (для получения бюджетного 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акт на право пользования земельным участком, предоставленным для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Бланк заявления выдается должностным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Заполненное потребителем заявление и прилагаемые к нему документы, требуемые для получения государственной услуги, сдаются ответственному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государственной услуги потребителю сообщается по контактному телефону, либо при личном посещении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является факт предоставления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 предоставляет необходимый перечень документов на предоставление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осуществляет прием документов и регистрацию обращения, выдает потребителю расписку, в которой содержится дата получения им мер социальной поддержки и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проверку полноты документов, достоверность представленных документов (в случае предоставления недостоверных документов в течение трех рабочих дней направляет потребителю мотивированный ответ об отказе), производит расчеты потребности финансовых средств и в течение пяти календарных дней со дня принятия документов направляет на рассмотрение постоянно действующей комиссии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десяти календарных дней с момента поступления документов от уполномоченного органа рассматривает предоставленные документы и рекомендует акимату Уалихановского района Северо- Казахстанской области ( далее - акимат района) о предоставлении потребителю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акимат района в течение десяти календарных дней с момента поступления рекомендации комиссии принимает постановление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течение семи календарных дней после принятия постановления акимата района, между уполномоченным органом, в лице руководителя, потребителем и поверенным (агентом) заключается Соглашение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 заключения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течение семи календарных дней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поверенный (агент) в течение тридцати рабочих дней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члены постоянно действующей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5"/>
        <w:gridCol w:w="3615"/>
        <w:gridCol w:w="2813"/>
        <w:gridCol w:w="3897"/>
      </w:tblGrid>
      <w:tr>
        <w:trPr>
          <w:trHeight w:val="630" w:hRule="atLeast"/>
        </w:trPr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Уалихановского района»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Северо-Казахстан-ская область Уалихановский район 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76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8-(715-42)-2-18-21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2-20-34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Населенный пункт _________________ "___"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"___________________________" в лице руководителя _______________, именуемое в дальнейшем "Администратор", с одной стороны, получатель социальной помощи,______________________, именуемый в дальнейшем "Получатель", с другой стороны и ______________________________________, именуемый в дальнейшем "Поверенный (агент)", с третьей стороны, заключили настоящее Соглашение взаимных обязательств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учитывая взаимную ответственность и согласие, без принуждения ни с чьей стороны принимают на себя обязательства, которые должны быть исполнены в полном объеме сторонами,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Администратор на основании решения маслихата ______________ (№ ____ от "___"_______ 20__ года), принимает на себя обязательства предоставить меры социальной поддержки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размере _______________________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на приобретение/строительство жилья в сумме _____________________________ тенге сроком на 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Получатель принимает на себя обязательства при получении вышеуказанных мер социальной поддержки не менее пяти лет отработать в организации __________________ (здравоохранения, образования, социального обеспечения, культуры, спорта, ветеринарии), расположенной в сельском населенном пункте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Поверенный (агент) принимает на себя обязательства на основе договора поручения совершать от имени и за счет администратора и в соответствии с его указаниями определенные поручения, связанные с бюджетным кредитованием.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Администратор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 добросовестного и надлежащего исполнения обязательств, взятых на себя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после принятия постановления акимата района (города областного значения) и на основании настоящего Соглашения перечислить назначенную сумму подъемного пособия на индивидуальный лицевой счет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Получатель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 необходимых документов по требованию рабочего органа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до истечения пятилетнего срока, связанном с производственными условиями или по инициативе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Получатель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60 рабочих дней со дня получения мер социальной поддержки представить в рабочий орган комиссии подтверждающие документы о целевом использовании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поверенному (агенту) в качестве залога по обеспечению данного Соглашения сроком не менее чем на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в рабочий орган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Поверенный (агент)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Поверенный (агент)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специалиста, получившего меры социальной поддержки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задолженности с получателя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 действия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Настоящее Соглашение вступает в силу со дня его подписания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действия Соглашения с "___"_________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Соглашение составлено в трех экземплярах, имеющих одинаковую юридическую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Юридические адреса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Администратор         Получатель         Поверенный (агент)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проживающего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выплатить мне подъемное пособие и/или предоставить право на оформление бюджетного кредита на приобретение/строительство жилья в размере и на условиях Соглашения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Ф.И.О. должностного лица, принявшего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изменений, обязуюсь в течение 15 рабочих дней сообщить о них. Предупрежден(а) об ответственности за представление недостоверных 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гр. ____________________ с прилагаемыми документами в количестве ____________ штук принято "____" __________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___________________________________________________ подпись Ф.И.О. должностного лица, принявшего документы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169"/>
        <w:gridCol w:w="2212"/>
        <w:gridCol w:w="2385"/>
        <w:gridCol w:w="2385"/>
        <w:gridCol w:w="2170"/>
        <w:gridCol w:w="1999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действую-щая комиссия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</w:tr>
      <w:tr>
        <w:trPr>
          <w:trHeight w:val="15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действий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процедуры операции) и их описание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заявления и прием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потребите-лем документов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потребите-лем документов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верности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 (в случае предостав-ления недосто-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верных документов в течение трех рабочих дней направляет потребите-лю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отказе), производит расчеты потребнос-ти финансовых средств и в течение пяти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 со дня принятия документов направляет на рассмотре-ние комиссии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тавленных документов и 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дация акимату района о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постанов-ления о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 документ, организа-ционно-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документов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исполните-лю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отказе, либо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на постоянно 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щую комиссию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Постанов-ление акимата района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отказа в течение 3 рабочих дней направляет потребите-лю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ответ; в течение 5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 направляет в постоянно 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щую комиссию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календар-ных дней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календар-ных дней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следующе-го действия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8"/>
        <w:gridCol w:w="3755"/>
        <w:gridCol w:w="3360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65" w:hRule="atLeast"/>
        </w:trPr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заключения Соглашения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в лице руководителя, потребитель и поверенный (агент)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Поверенный (агент)</w:t>
            </w:r>
          </w:p>
        </w:tc>
      </w:tr>
      <w:tr>
        <w:trPr>
          <w:trHeight w:val="585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Соглашения о предоставлении мер социальной поддержки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суммы подъемного пособия на индивидуальные лицевые счета потребителей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потребителю бюджетного кредита на приобретение или строительство жилья в порядке, установленном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 и залога</w:t>
            </w:r>
          </w:p>
        </w:tc>
      </w:tr>
      <w:tr>
        <w:trPr>
          <w:trHeight w:val="21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рабочих дней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2"/>
        <w:gridCol w:w="2511"/>
        <w:gridCol w:w="2554"/>
        <w:gridCol w:w="2020"/>
        <w:gridCol w:w="2213"/>
        <w:gridCol w:w="2150"/>
      </w:tblGrid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Ответствен-ный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Ответствен-ный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Постоян-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действую-щая комиссия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Акимат района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 СФЕ Поверен-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(агент)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передача руководству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документов, передача ответствен-ному исполнителю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Проверка полноты документов, достовер-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документов, направление на постоянно действующую комиссию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дация акимату района о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Принятие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мер социальной поддержки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Заключение Соглашения о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доставлении мер социальной поддержки, между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ченным органом в лице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поверенным (агентом)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Перечисле-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суммы подъемного пособия на 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 лицевые счета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тавление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кредита на 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 или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жилья в порядке,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ленном законода-тельством Республи-ки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6"/>
        <w:gridCol w:w="4612"/>
        <w:gridCol w:w="5272"/>
      </w:tblGrid>
      <w:tr>
        <w:trPr>
          <w:trHeight w:val="1035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Ответственный специалист уполномоченного органа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Руководитель уполномоченного органа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передача руководителю уполномоченного органа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Рассмотрение представленных потребителем документов, передача ответственному исполнителю уполномоченного органа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Проверка полноты документов, достоверности представленных документов, подготовка мотивированного ответа об отказе и направление потребителю</w:t>
            </w:r>
          </w:p>
        </w:tc>
      </w:tr>
    </w:tbl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8110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