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bcf9" w14:textId="0aeb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20 декабря 2012 года N 502. Зарегистрировано Департаментом юстиции Северо-Казахстанской области 24 января 2013 года N 2113.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 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 акимат Уалихановского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 – Казахстанской области Махатова Е.Ш.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Аким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Северо-Казахстанской области                        С. Туралинов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502</w:t>
      </w:r>
    </w:p>
    <w:bookmarkEnd w:id="2"/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Уалихановского района».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Уалихановского района» (далее - уполномоченный орган), а также через Уалихановский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 пунктом 4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745» и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строительства и жилищно-коммунального хозяйства (далее – Агентство) по адресу www.ads.gov.kz,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уполномоченного органа и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услуги,-не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"/>
    <w:bookmarkStart w:name="z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Уалихановского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2-20-55</w:t>
            </w:r>
          </w:p>
        </w:tc>
      </w:tr>
    </w:tbl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569"/>
        <w:gridCol w:w="2780"/>
        <w:gridCol w:w="3315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1875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 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район,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8(71542)22-812</w:t>
            </w:r>
          </w:p>
        </w:tc>
      </w:tr>
    </w:tbl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19"/>
    <w:bookmarkStart w:name="z5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2"/>
    <w:bookmarkStart w:name="z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29"/>
    <w:bookmarkStart w:name="z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34"/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12547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502</w:t>
      </w:r>
    </w:p>
    <w:bookmarkEnd w:id="36"/>
    <w:bookmarkStart w:name="z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7"/>
    <w:bookmarkStart w:name="z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Уалихановского района».</w:t>
      </w:r>
    </w:p>
    <w:bookmarkEnd w:id="38"/>
    <w:bookmarkStart w:name="z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9"/>
    <w:bookmarkStart w:name="z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 - государственная услуга) оказывается структурным подразделением местного исполнительного органа, осуществляющего функции в сфере архитектуры и градостроительства района государственным учреждением «Отдел строительства Уалихановского района» (далее - уполномоченный орган), а также через Уалихановский районный отдел Филиала республиканского государственного предприятия «Центр обслуживания населения» по Северо-Казахстанской области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2010 года № 1036 «Об утверждении стандартов государственных услуг» и внесении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745» и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Агентства Республики Казахстан по делам строительства и жилищно-коммунального хозяйства (далее – Агентство) по адресу www.ads.gov.kz, в разделе «Государственные услуги»;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помещениях уполномоченного органа и центров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потребителя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документов,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40"/>
    <w:bookmarkStart w:name="z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1"/>
    <w:bookmarkStart w:name="z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42"/>
    <w:bookmarkStart w:name="z1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43"/>
    <w:bookmarkStart w:name="z1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1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5"/>
    <w:bookmarkStart w:name="z1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6"/>
    <w:bookmarkStart w:name="z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47"/>
    <w:bookmarkStart w:name="z1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Уалихановского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85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2-20-55</w:t>
            </w:r>
          </w:p>
        </w:tc>
      </w:tr>
    </w:tbl>
    <w:bookmarkStart w:name="z1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49"/>
    <w:bookmarkStart w:name="z1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6"/>
        <w:gridCol w:w="3569"/>
        <w:gridCol w:w="2780"/>
        <w:gridCol w:w="3315"/>
      </w:tblGrid>
      <w:tr>
        <w:trPr>
          <w:trHeight w:val="3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2610" w:hRule="atLeast"/>
        </w:trPr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районный отдел Филиала республиканского государственного предприятия «Центр обслуживания населения» по Северо-Казахстанской области </w:t>
            </w:r>
          </w:p>
        </w:tc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Уалихановский район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8(71541)22-812</w:t>
            </w:r>
          </w:p>
        </w:tc>
      </w:tr>
    </w:tbl>
    <w:bookmarkStart w:name="z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51"/>
    <w:bookmarkStart w:name="z2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52"/>
    <w:bookmarkStart w:name="z2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3"/>
    <w:bookmarkStart w:name="z2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54"/>
    <w:bookmarkStart w:name="z2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55"/>
    <w:bookmarkStart w:name="z2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56"/>
    <w:bookmarkStart w:name="z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2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58"/>
    <w:bookmarkStart w:name="z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2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60"/>
    <w:bookmarkStart w:name="z2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4"/>
    <w:bookmarkStart w:name="z3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67"/>
    <w:bookmarkStart w:name="z71" w:id="68"/>
    <w:p>
      <w:pPr>
        <w:spacing w:after="0"/>
        <w:ind w:left="0"/>
        <w:jc w:val="both"/>
      </w:pPr>
      <w:r>
        <w:drawing>
          <wp:inline distT="0" distB="0" distL="0" distR="0">
            <wp:extent cx="12446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