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ff8b" w14:textId="119f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21 декабря 2011 года N 44/1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6 марта 2012 года N 2/2. Зарегистрировано Департаментом юстиции Северо-Казахстанской области 2 апреля 2012 года N 13-14-150. Утратило силу - решением маслихата района Шал акына Северо-Казахстанской области от 26 февраля 2013 года N 13/11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26.02.2013 N 13/11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21 декабря 2011 года № 44/1 «О районном бюджете на 2012-2014 годы» (зарегистрировано в Реестре государственной регистрации нормативных правовых актов 13-14-144 от 16 января 2012 года, опубликовано в районной газете «Парыз» от 27 января 2012 года № 5 и районной газете «Новатор» от 27 января 2012 года №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2), 3), 4),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2156913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215871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1854330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2194416,7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3134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1720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– 40637,7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40637,7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реализацию мероприятий в рамках Программы занятости 2020 – 92120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22945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9710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69175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55175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повышения мобильности трудовых ресурсов – 14000 тысяч тенге».;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расходы бюджета района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Установить в расходах бюджета на 2012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размере одного месячного расчетного показателя.»;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Кузичева                                Н.Г.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693"/>
        <w:gridCol w:w="7493"/>
        <w:gridCol w:w="1973"/>
      </w:tblGrid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2 156 913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673"/>
        <w:gridCol w:w="739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2194416,0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127662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160045,4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143692,4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38188,5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102409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11027,6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-40637,8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293"/>
        <w:gridCol w:w="1633"/>
        <w:gridCol w:w="1453"/>
        <w:gridCol w:w="1293"/>
        <w:gridCol w:w="2053"/>
        <w:gridCol w:w="1473"/>
        <w:gridCol w:w="1353"/>
      </w:tblGrid>
      <w:tr>
        <w:trPr>
          <w:trHeight w:val="54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 в реа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693"/>
        <w:gridCol w:w="7938"/>
        <w:gridCol w:w="145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105192</w:t>
            </w:r>
          </w:p>
        </w:tc>
      </w:tr>
      <w:tr>
        <w:trPr>
          <w:trHeight w:val="13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633"/>
        <w:gridCol w:w="1653"/>
        <w:gridCol w:w="1673"/>
        <w:gridCol w:w="1593"/>
        <w:gridCol w:w="1813"/>
        <w:gridCol w:w="1773"/>
      </w:tblGrid>
      <w:tr>
        <w:trPr>
          <w:trHeight w:val="9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61017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</w:tr>
      <w:tr>
        <w:trPr>
          <w:trHeight w:val="5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</w:tr>
      <w:tr>
        <w:trPr>
          <w:trHeight w:val="13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</w:tr>
      <w:tr>
        <w:trPr>
          <w:trHeight w:val="16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773"/>
        <w:gridCol w:w="793"/>
        <w:gridCol w:w="7153"/>
        <w:gridCol w:w="1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10697,5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