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b056" w14:textId="25cb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некоторых государственных учреждений района Шал акына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30 июля 2012 года N 198. Зарегистрировано Департаментом юстиции Северо-Казахстанской области 29 августа 2012 года N 13-14-158. Утратило силу постановлением акимата района Шал акын Северо-Казахстанской области от 24 мая 2013 года N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Шал акын Северо-Казахстанской области от 24.05.2013 N 142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336 «Об утверждении стандартов государственных услуг и внесении изменений и дополнения в некоторые решения Правительства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745», в целях качественного предоставления государственных услуг,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ветеринарной справки»;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ветеринарного паспорта на животное»;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постановлением акимата района Шал акына Северо-Казахстанской области от 27.11.2012 </w:t>
      </w:r>
      <w:r>
        <w:rPr>
          <w:rFonts w:ascii="Times New Roman"/>
          <w:b w:val="false"/>
          <w:i w:val="false"/>
          <w:color w:val="000000"/>
          <w:sz w:val="28"/>
        </w:rPr>
        <w:t>N 357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 акимата района Шал акына Северо-Казахстанской области от 27.11.2012 </w:t>
      </w:r>
      <w:r>
        <w:rPr>
          <w:rFonts w:ascii="Times New Roman"/>
          <w:b w:val="false"/>
          <w:i w:val="false"/>
          <w:color w:val="000000"/>
          <w:sz w:val="28"/>
        </w:rPr>
        <w:t>N 357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Оспанова М.Д.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Тнеев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июля 2012 года № 198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о наличии личного подсобного хозяйства»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1. Государственная услуга «Выдача справок о наличии личного подсобного хозяйства» (далее – государственная услуга) оказывается аппаратами акимов аульных (сельских) округов (далее – МИО), а также отделом по району Шал акына Филиала республиканского государственного предприятия «Центр обслуживания населения» по Северо-Казахстанской области на альтернативной основе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размещены на интернет-ресурсе МИО, а также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информация о порядке оказания государственной услуги может быть предоставлена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МИО: ежедневно, с понедельника по пятницу включительно, за исключением выходных и праздничных дней, в соответствии с установленным графиком работы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19.00 часов без перерыва.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 Здание Центра оборудовано входом с пандусами, предназначенными для доступа людей с ограниченными физическими возможностями.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получатель государственной услуги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содержащиеся в государственных информационных системах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Центре бланки заявлений, утвержденной формы, размещаются на специальной стойке в зале ожидания,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РГП «Центр»: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работникам МИО и Центра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Центре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результатов государственной услуги осуществляется работником Центра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 пункте 11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по хозяйственной книге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Центре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обращения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МИО принимает и регистрирует устное обращение, сверяет оригинал документа, удостоверяющего личность с копией, возвращает оригинал документа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МИО проверяет данные получателя государственной услуги по похозяйственной книге,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МИО регистрирует справку либо мотивированный ответ об отказе в предоставлении государственной услуги в журнале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регистрирует заявление, выдает расписку получателю государственной услуги о приеме соответствующих документов, в которой содержится дата получения им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накопительного отдела Центра осуществляет сбор документов, составляет реестр, направляет документы в МИО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МИО принимает документы из Центра, проверяет данные получателя государственной услуги по похозяйственной книге,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МИО регистрирует справку, либо мотивированный ответ об отказе в предоставлении услуги МИО и направляет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ответ об отказе в предоставлении государственной услуги.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получателя государственной услуги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МИО и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«Выдача справок о наличии личного подсобного хозяйства»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4342"/>
        <w:gridCol w:w="4385"/>
        <w:gridCol w:w="3385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Афанасьевского сельского округа района Шал акына СКО»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Афанасьевка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5-29-40, факс5-29-40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Аютаского сельского округа района Шал акына СКО»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Ибраево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5-18-22, факс 5-22-18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Городецкогоо сельского округа района Шал акына СКО»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Городецкое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5-27-15, факс 5-27-15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Жанажолского сельского округа района Шал акына СКО»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Жанажол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5-25-15, факс 5-25-15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Кривощековского сельского округа района Шал акына СКО»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Кривощеково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2-43-69, факс 2-43-69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Новопокровского сельского округа района Шал акына СКО»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Новопокровка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(71534) 2-47-82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2-47-82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района Шал акына СКО»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Узынжар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2-34-83, факс 2-34-83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Приишимского сельского округа района Шал акына СКО»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Повозочное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2-91-32, факс 2-91-32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Семипольскогосельского округа района Шал акына СКО»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Семиполка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2-32-68, факс 2-32-68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Ступинского сельского округа района Шал акына СКО»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Ступинка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5-21-91, факс5-21-91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Сухорабовского сельского округа района Шал акына СКО»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Сухорабовка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2-53-33, факс2-53-33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Юбилейного сельского округа района Шал акына СКО»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Крещенка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5-18-29, факс5-18-29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Сергеевка» района Шал акына СКО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город Сергеевка, переулок Заводской,6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2-16-69, факс: 2-16-69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Шал акына филиал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город Сергеевка, улица Желтоқсан,31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2-73-90, факс: 2-73-90</w:t>
            </w:r>
          </w:p>
        </w:tc>
      </w:tr>
    </w:tbl>
    <w:bookmarkStart w:name="z8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4"/>
        <w:gridCol w:w="4153"/>
        <w:gridCol w:w="2658"/>
        <w:gridCol w:w="2195"/>
      </w:tblGrid>
      <w:tr>
        <w:trPr>
          <w:trHeight w:val="6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Шал акына филиала регионального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район Шал акына 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31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8(71534)2-73-90</w:t>
            </w:r>
          </w:p>
        </w:tc>
      </w:tr>
    </w:tbl>
    <w:bookmarkStart w:name="z8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Я,______________________________________________________________________________ (Ф.И.О., паспортные данные (данные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место жительства физического лица)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от имени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предоставить мне справку о наличии личного подсобного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запроса: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дата ______________ 2012__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специалиста)</w:t>
      </w:r>
    </w:p>
    <w:bookmarkStart w:name="z8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 Таблица 1. Описание действий структурно-функциональных единиц через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992"/>
        <w:gridCol w:w="2804"/>
        <w:gridCol w:w="2657"/>
        <w:gridCol w:w="2216"/>
        <w:gridCol w:w="25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МИО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устного обращения, сверка оригинала документа, удостоверяю-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личность с копией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получателя государственной услуги по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книге, заполнение справки либо подготовка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и передача руководителю МИО для подписания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 и выдача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ответ об отказе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6"/>
        <w:gridCol w:w="2249"/>
        <w:gridCol w:w="2766"/>
        <w:gridCol w:w="3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отдела Центра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накопительного отдела Центра </w:t>
            </w:r>
          </w:p>
        </w:tc>
      </w:tr>
      <w:tr>
        <w:trPr>
          <w:trHeight w:val="585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 в МИО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в журнале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МИО</w:t>
            </w:r>
          </w:p>
        </w:tc>
      </w:tr>
      <w:tr>
        <w:trPr>
          <w:trHeight w:val="21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7"/>
        <w:gridCol w:w="2405"/>
        <w:gridCol w:w="2821"/>
        <w:gridCol w:w="2738"/>
        <w:gridCol w:w="1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пектор Центра</w:t>
            </w:r>
          </w:p>
        </w:tc>
      </w:tr>
      <w:tr>
        <w:trPr>
          <w:trHeight w:val="585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Цнтра, оформление справки или подготовка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ответа об отказе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8"/>
        <w:gridCol w:w="2405"/>
        <w:gridCol w:w="2821"/>
        <w:gridCol w:w="2717"/>
        <w:gridCol w:w="1429"/>
      </w:tblGrid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с материалами руководите-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МИО для подписи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Центр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вка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6"/>
        <w:gridCol w:w="3545"/>
        <w:gridCol w:w="2574"/>
        <w:gridCol w:w="2865"/>
      </w:tblGrid>
      <w:tr>
        <w:trPr>
          <w:trHeight w:val="72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специалист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Руководитель МИО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специалист МИО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из Центра или обращения от получателя, рассмотрение документов, оформление справки и направление руководителю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и подписание справки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Выдача справки получателю государственной услуги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справки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или в Центр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2"/>
        <w:gridCol w:w="3793"/>
        <w:gridCol w:w="2616"/>
        <w:gridCol w:w="2699"/>
      </w:tblGrid>
      <w:tr>
        <w:trPr>
          <w:trHeight w:val="1035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Центра или обращения от получателя, рассмотрение документов, оформление мотивированного ответа об отказе, направление руководителю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Регистрация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получателю государственной услуги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или в Центр </w:t>
            </w:r>
          </w:p>
        </w:tc>
      </w:tr>
    </w:tbl>
    <w:bookmarkStart w:name="z8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Описание действий СФЕ при обращении получателя государственной услуги в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469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получателя государственной услуги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4808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июля 2012 года № 198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ветеринарной справки»</w:t>
      </w:r>
    </w:p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ветеринарной справки» предоставляется ветеринарным врачом (далее - ветврач) подразделения местного исполнительного органа города Сергеевка, аульного (сельского) округа, осуществляющего деятельность в области ветеринарии (далее – МИО)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оказания государственной услуги размещена на интернет-ресурсе МИО и на стендах, расположенных в помещениях МИО,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 (выдача бланков ветеринарной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оплачивает через банки второго уровня или организации, осуществляющие отдельные виды банковских операции,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№ 179 «Об утверждении Правил использования платежных документов и осуществления безналичных платежей и переводов денег на территории Республики Казахстан»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рабочие дни, с 9.00 до 18.00 часов, перерыв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 Прием осуществляется в порядке очереди, без предварительной записи и ускоренного обслуживания.</w:t>
      </w:r>
    </w:p>
    <w:bookmarkEnd w:id="18"/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предоставляет ветеринарный паспорт на животное, документ подтверждающий оплату стоимости бланка ветеринарной справки ветврачу МИО по месту нахождения,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Ветеринарная справка выдается потребителю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Основаниями для отказа в предоставлении государственной услуги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животное, продукция и сырье животного происхождения (далее - 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МИО за получением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ветврач МИО принимает необходимые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ветврач МИО заполняет ветеринарную справку, ставит печать либо готовит мотивированный ответ об отказе в предоставлении государственной услуги, регистрирует обращение в журнале, подписывает ветеринарную справку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ветврач выдает потребителю ветеринарную справку либо мотивированный ответ об отказе в предоставлении государственной услуги.</w:t>
      </w:r>
    </w:p>
    <w:bookmarkEnd w:id="20"/>
    <w:bookmarkStart w:name="z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процессе оказания государственной услуги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ветеринарный врач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5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 государственные услуги</w:t>
      </w:r>
    </w:p>
    <w:bookmarkEnd w:id="23"/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лицом за оказание государственной услуги является ветврач МИО, участвующий в процессе оказания государственной услуги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24"/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оказывающих государственную услугу «Выдача ветеринарной справки»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3490"/>
        <w:gridCol w:w="4188"/>
        <w:gridCol w:w="4432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Афанасьевского сельского округа района Шал акына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Афанасьевка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5-29-40, факс5-29-40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Аютаского сельского округа района Шал акына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Каратал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5-18-22, факс 5-22-18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Городецкогоо сельского округа района Шал акына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Городецкое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5-27-15, факс 5-27-15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Жанажолского сельского округа района Шал акына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Жана жол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5-25-15, факс 5-25-15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Кривощековского сельского округа района Шал акына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Кривощеково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2-43-69, факс 2-43-69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Новопокровского сельского округа района Шал акына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Новопокровка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(71534) 2-47-82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2-47-82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района Шал акына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ауыл Ужынжар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2-34-83, факс 2-34-83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Приишимского сельского округа района Шал акына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Повозочное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2-91-32, факс 2-91-32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Семипольскогосельского округа района Шал акына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Семиполка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2-32-68, факс 2-32-68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Ступинского сельского округа района Шал акына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Ступинка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5-21-91, факс5-21-91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Сухорабовского сельского округа района Шал акына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Сухорабовка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2-53-33, факс2-53-33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Юбилейного сельского округа района Шал акына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Крещенка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5-18-29, факс5-18-29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Сергеевка» района Шал акына СКО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город Сергеевка, переулок Заводской,6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2-16-69, факс: 2-16-69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g.akimat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/@mail.ru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Шал акына филиал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город Сергеевка, улица Желтоқсан,31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2-73-90, факс: 2-73-90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8066@sko</w:t>
            </w:r>
          </w:p>
        </w:tc>
      </w:tr>
    </w:tbl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структурно-функциональных единиц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3496"/>
        <w:gridCol w:w="3350"/>
        <w:gridCol w:w="5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ветеринарную справку, ставит печать либо готовит мотивированный ответ об отказе в предоставлении государственной услуги, подписывает ветеринарную справку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обращение в журнале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ветеринарную справку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25 минут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978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июля 2012 года № 198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ветеринарного паспорта на животное»</w:t>
      </w:r>
    </w:p>
    <w:bookmarkStart w:name="z5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9"/>
    <w:bookmarkStart w:name="z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ветеринарного паспорта на животное» предоставляется ветеринарным врачом (далее - ветврач) подразделения местного исполнительного органа города Сергеевка, аульного (сельского) округа, осуществляющего деятельность в области ветеринарии (далее - МИО),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10,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2331 «Об утверждении Правил идентификации сельскохозяйственных животных»;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оказании государственной услуги размещена на интернет-ресурсе МИО и на стендах, расположенных в помещениях МИО,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№ 179 «Об утверждении Правил использования платежных документов и осуществления безналичных платежей и переводов денег на территории Республики Казахстан»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рабочие дни, с 9.00 до 18.00 часов, с перерывом на обед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 Прием осуществляется в порядке очереди, без предварительной записи и ускоренного обслуживания.</w:t>
      </w:r>
    </w:p>
    <w:bookmarkEnd w:id="30"/>
    <w:bookmarkStart w:name="z6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1"/>
    <w:bookmarkStart w:name="z6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и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Заявление заполняется в произвольной форме,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ветеринарного паспорта на животное потребитель обращается к ветврачу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на животное и (выписки из ветеринарного паспорта на животное) потребитель обращается в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для получения ветеринарного паспорта на животное документ, подтверждающий сдачу потребителем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получение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отказа в предоставлении государственной услуги является отсутствие присвоенного индивидуального номера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при обращении в МИО за получением ветеринарного паспорта (дубликата ветеринарного паспорта на животное, выписки из ветеринарного паспорта на животное):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МИО за получением ветеринарного паспорта, (дубликата ветеринарного паспорта на животное, выписки из ветеринарного паспорта на животное);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ветврач МИО принимает необходимые документы, регистрирует в журнале регистрации заявление потребителя, выдает талон с указанием даты и времени, срока и места получения потребителем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ветврач МИО заполняет ветеринарный паспорт (дубликат ветеринарного паспорта на животное, выписку из ветеринарного паспорта на животное), ставит печать, регистрирует и подписывает ветеринарный паспорт на животное (дубликат ветеринарного паспорта на животное, выписку из ветеринарного паспорта на животное), либо готовит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выдает потребителю ветеринарный паспорт (дубликат ветеринарного паспорта на животное, выписку из ветеринарного паспорта на животное), либо мотивированный ответ об отказе в предоставлении государственной услуги.</w:t>
      </w:r>
    </w:p>
    <w:bookmarkEnd w:id="32"/>
    <w:bookmarkStart w:name="z7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процессе оказания государственной услуги</w:t>
      </w:r>
    </w:p>
    <w:bookmarkEnd w:id="33"/>
    <w:bookmarkStart w:name="z7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ветврач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4"/>
    <w:bookmarkStart w:name="z7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 государственные услуги</w:t>
      </w:r>
    </w:p>
    <w:bookmarkEnd w:id="35"/>
    <w:bookmarkStart w:name="z7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Ответственным лицом за оказание государственной услуги является ветврач МИО, участвующий в процессе оказания государственной услуги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36"/>
    <w:bookmarkStart w:name="z7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оказывающих государственную услугу «Выдача ветеринарного паспорта на животное»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3491"/>
        <w:gridCol w:w="4187"/>
        <w:gridCol w:w="4432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Афанасьевского сельского округа района Шал акына СКО»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Афанасьевка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5-29-40, факс5-29-40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Аютаского сельского округа района Шал акына СКО»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Каратал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5-18-22, факс 5-22-18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Городецкогоо сельского округа района Шал акына СКО»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Городецкое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5-27-15, факс 5-27-15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Жанажолского сельского округа района Шал акына СКО»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Жана жол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5-25-15, факс 5-25-15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Кривощековского сельского округа района Шал акына СКО»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Кривощеково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2-43-69, факс 2-43-69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Новопокровского сельского округа района Шал акына СКО»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Новопокровка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(71534) 2-47-82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2-47-82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района Шал акына СКО»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ауыл Ужынжар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2-34-83, факс 2-34-83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Приишимского сельского округа района Шал акына СКО»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Повозочное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2-91-32, факс 2-91-32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Семипольскогосельского округа района Шал акына СКО»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Семиполка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2-32-68, факс 2-32-68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Ступинского сельского округа района Шал акына СКО»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Ступинка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5-21-91, факс5-21-91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Сухорабовского сельского округа района Шал акына СКО»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Сухорабовка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2-53-33, факс2-53-33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Юбилейного сельского округа района Шал акына СКО»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Крещенка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5-18-29, факс5-18-29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Сергеевка» района Шал акына СКО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город Сергеевка, переулок Заводской, 6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2-16-69, факс: 2-16-69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g.akimat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/@mail.ru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Шал акына филиал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город Сергеевка, улица Желтоқсан, 31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2-73-90, факс: 2-73-90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8066@sko</w:t>
            </w:r>
          </w:p>
        </w:tc>
      </w:tr>
    </w:tbl>
    <w:bookmarkStart w:name="z8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структурно-функциональных единиц при обращении потребителя для получения ветеринарного паспорта на животное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2645"/>
        <w:gridCol w:w="2666"/>
        <w:gridCol w:w="3473"/>
        <w:gridCol w:w="3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Заполняет ветеринарный паспорт на животное, ставит печать, либо готовит мотивированный ответ об отказе в предоставлении государственной услуги, подписывает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ветеринарный паспорт на животное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обращения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паспорт на животное либо готовит мотивированный ответ об отказе в предоставлении государственной услуги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паспорт на животное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(трех) рабочих дней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структурно-функциональных единиц СФЕ при обращении потребителя для получения дубликата ветеринарного паспорта на животное (выписки из ветеринарного паспорта на животное)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2704"/>
        <w:gridCol w:w="2620"/>
        <w:gridCol w:w="2916"/>
        <w:gridCol w:w="4083"/>
      </w:tblGrid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необходимые документы и заявление, регистрирует в журнале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дубликат ветеринарного паспорта на животное (выписку из ветеринарного паспорта на животное), ставит печать, подписывает, либо готовит мотивированный ответ об отказе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дубликат ветеринарного паспорта на животное (выписку из ветеринарного паспорта на животное),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ветеринарного паспорта на животное (выписку из ветеринарного паспорта на животное), 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ветеринарного паспорта на животное (выписка из ветеринарного паспорта на животное),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9 рабочих дней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Процесс предоставления государственной услуги «Выдача ветеринарного паспорта на животное» при обращении потребителя для получения ветеринарного паспорта на животное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613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613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Процесс предоставления государственной услуги «Выдача ветеринарного паспорта на животное» при обращении потребителя для получения дубликата ветеринарного паспорта на животное (выписки из ветеринарного паспорта на животное)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073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июля 2012 года № 198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 «Обеспечение бесплатного подвоза обучающихся и воспитанников к общеобразовательной организации образования и обратно домой»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 силу - постановлением акимата района Шал акына Северо-Казахстанской области от 27.11.2012 </w:t>
      </w:r>
      <w:r>
        <w:rPr>
          <w:rFonts w:ascii="Times New Roman"/>
          <w:b w:val="false"/>
          <w:i w:val="false"/>
          <w:color w:val="ff0000"/>
          <w:sz w:val="28"/>
        </w:rPr>
        <w:t>N 357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