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0c68" w14:textId="2760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30 июля 2012 года N 197. Зарегистрировано Департаментом юстиции Северо-Казахстанской области 29 августа 2012 года N 13-14-159.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 Северо-Казахстанской области от 27.11.2012 N 356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нотариальную контору для разрешения обмена или продажи жилой площади, принадлежащей несовершеннолетним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органов опеки и попечительства для оформления сделок, затрагивающих интересы несовершеннолетних детей, являющихся собственниками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в банки для оформления ссуды под залог жилья, принадлежащего несовершеннолетнему;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начальника государственного учреждения «Отдел образования района Шал акына» Жангужинова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Тнеев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«Отдел образования района Шал акына»,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Шал акына» (далее - отдел образования), а также через Шал акынский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413"/>
        <w:gridCol w:w="2528"/>
        <w:gridCol w:w="2870"/>
        <w:gridCol w:w="31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город Сергеевка улица Желтоксана 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 воскресенье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акынского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 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«Шал акынский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«Шал акынский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Шал акына» (далее - отдел образования), а также через Шал акынский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 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13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413"/>
        <w:gridCol w:w="2528"/>
        <w:gridCol w:w="2870"/>
        <w:gridCol w:w="31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город Сергеевка улица Желтоксана 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 воскресенье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ГУ «Шал акынский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«Шал акынский районный отдел образования»,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акынского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  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 Шал акынский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________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района Шал акына»,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Шал акына» (далее - отдел образования), а также через отдел района Шал акына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36"/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38"/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0"/>
    <w:bookmarkStart w:name="z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413"/>
        <w:gridCol w:w="2528"/>
        <w:gridCol w:w="2870"/>
        <w:gridCol w:w="31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город Сергеевка улица Желтоксана 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 воскресенье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района Шал акына» разрешает (Ф.И.О. Заявителя), ___________________________________________________________________________________, ______ года рождения, (удостоверение личности № ________ от ______года, выдано _________), являющемуся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(Ф.И.О.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рождения), получить наследуемые пенсионные накопления 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накопительного пенсионного фонда), с причитающимися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 года, выданного нотариусом (государственная лицензия № ______ от года, выдана), в связи со смертью вкладчика (Ф.И.О. наследодателя), ___________________________ 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Шал акына            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     (Ф.И.О.)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«Шал акынский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района Шал акына», осуществляющий функции органа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Шал акына         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образования района Шал акына»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</w:t>
      </w:r>
    </w:p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«Отдел образования района Шал акына»,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Шал акына» (далее - отдел образования), а также через отдел района Шал акына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3"/>
    <w:bookmarkStart w:name="z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–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55"/>
    <w:bookmarkStart w:name="z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0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413"/>
        <w:gridCol w:w="2528"/>
        <w:gridCol w:w="2870"/>
        <w:gridCol w:w="31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город Сергеевка улица Желтоксана 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 воскресенье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района Шал акына»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района Шал акына», осуществляющий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браке (супружестве) и семье»,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 дает согласие ______________ квартиры № ______ по адресу ________________ 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Шал акына    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района Шал акына»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дальнейшего проживания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Фразу «В дальнейшем дети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обеспечены жильем» (написать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района Шал акына»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потери жилья дети будут проживать по адресу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(указать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дополнительной площади или адреса близких родственников, согласных взять детей), ____________________________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11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района Шал акына»,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70"/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отдела образования -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 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 приложению 3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г.Сергеевка № ______ от «__» 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на основании заявления __________________________________ и документов отдел образования района Шал акына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53"/>
        <w:gridCol w:w="3893"/>
        <w:gridCol w:w="459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 жилье за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Аким района Шал акына</w:t>
      </w:r>
      <w:r>
        <w:rPr>
          <w:rFonts w:ascii="Times New Roman"/>
          <w:b w:val="false"/>
          <w:i w:val="false"/>
          <w:color w:val="000000"/>
          <w:sz w:val="28"/>
        </w:rPr>
        <w:t>     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197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1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района Шал акына»,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5"/>
    <w:bookmarkStart w:name="z14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shal@edu – 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 пункте 13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в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в ЦОН,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7"/>
    <w:bookmarkStart w:name="z1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5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2696"/>
        <w:gridCol w:w="3684"/>
        <w:gridCol w:w="3161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город Сергеевка улица Гончара 104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8(71534)2-12-37</w:t>
            </w:r>
          </w:p>
        </w:tc>
      </w:tr>
    </w:tbl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413"/>
        <w:gridCol w:w="2528"/>
        <w:gridCol w:w="2870"/>
        <w:gridCol w:w="31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город Сергеевка улица Желтоксана 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 воскресенье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«Шал акынский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«Шал акынский районный отдел образования»,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 дает разрешение 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акынского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             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«Шал акынский районный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полностью, без сокращений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Просим Вашего разрешения на залог квартиры, расположенной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отце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568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568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