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f1054" w14:textId="2cf10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района от 20 августа 2012 года N 235 "Об утверждении регламентов государственных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Шал акына Северо-Казахстанской области от 9 октября 2012 года N 277. Зарегистрировано Департаментом юстиции Северо-Казахстанской области 13 ноября 2012 года N 1949. Утратило силу постановлением акимата района Шал акын Северо-Казахстанской области от 24 мая 2013 года N 142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    Сноска. Утратило силу постановлением акимата района Шал акын Северо-Казахстанской области от 24 мая 2013 года N 142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нормативных правовых актах» акимат района Шал акына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Шал акына Северо-Казахстанской области «Об утверждении регламентов государственных услуг» от 20 августа 2012 года № 235 (зарегистрировано в Государственном реестре нормативных правовых актов Республики Казахстан № 1873 от 18 сентября 2012 года, опубликовано 28 сентября 2012 года в газетах "Новатор" и "Парыз" № 40)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«Назначение государственных пособий семьям, имеющим детей до 18 лет»,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Форма оказываемой государственной услуги: не автоматизированная.»;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документов на инвалидов для предоставления им услуг индивидуального помощника для инвалидов первой группы, имеющих затруднение в передвижении, и специалиста жестового языка для инвалидов по слуху»,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Форма оказываемой государственной услуги: не автоматизированная.»;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документов на инвалидов для предоставления им кресла-коляски»,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Форма оказываемой государственной услуги: не автоматизированная.»;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документов на инвалидов для обеспечения их санаторно-курортным лечением»,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Форма оказываемой государственной услуги: не автоматизированная.»;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«Назначение и выплата социальной помощи отдельным категориям нуждающихся граждан по решениям местных представительных органов»,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Форма оказываемой государственной услуги: не автоматизированная.».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Шал акына Северо-Казахстанской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                                   К. Тнеев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