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109d" w14:textId="c551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Шал акына Северо-Казахстанской области от 23 августа 2012 года N 238 "Об утверждении регламентов электронных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27 ноября 2012 года N 358. Зарегистрировано Департаментом юстиции Северо-Казахстанской области 27 декабря 2012 года N 2038. Утратило силу постановлением акимата района Шал акына Северо-Казахстанской области от 11 февраля 2014 года N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района Шал акына Северо-Казахстанской области от 11.02.2014 N 22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Шал акына Северо-Казахстанской области «Об утверждении регламентов электронных государственных услуг» от 23 августа 2012 года № 238 (зарегистрировано в Реестре государственной регистрации нормативных правовых актов 18 сентября 2012 года за № 1872, опубликовано в газетах от 5 октября 2012 года «Парыз» № 41, от 5 октября 2012 года «Новатор» № 41)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утвержденные постановлением регламенты электронных государственных услуг </w:t>
      </w:r>
      <w:r>
        <w:rPr>
          <w:rFonts w:ascii="Times New Roman"/>
          <w:b w:val="false"/>
          <w:i w:val="false"/>
          <w:color w:val="000000"/>
          <w:sz w:val="28"/>
        </w:rPr>
        <w:t>«Назначение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адресной социальной помощи» и </w:t>
      </w:r>
      <w:r>
        <w:rPr>
          <w:rFonts w:ascii="Times New Roman"/>
          <w:b w:val="false"/>
          <w:i w:val="false"/>
          <w:color w:val="000000"/>
          <w:sz w:val="28"/>
        </w:rPr>
        <w:t>«Регистрация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детей дошкольного возраста (до 7 лет) для направления в детские дошкольные организации Республики Казахстан» признать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Шал акына Северо-Казахстанской области Оспанова Медета Дулатовича.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 Э. Исин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