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e786" w14:textId="11ee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20 декабря 2012 года N 11/1. Зарегистрировано Департаментом юстиции Северо-Казахстанской области 16 января 2013 года N 2069. Утратило силу в связи с истечением срока действия (письмо аппарата маслихата района Шал акына Северо-Казахстанской области от 07 августа 2015 года N 15.2.02-04/168)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маслихата района Шал акына Северо-Казахстанской области от 07.08.2015 N 15.2.02-04/168).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2013-2015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2042233,0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238872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8657,1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40050,9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1754653,0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2053819,8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9633,9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752,1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–21220,7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21220,7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752,1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11586,8.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маслихата района Шал акына Северо-Казахстанской области от 04.07.2013 </w:t>
      </w:r>
      <w:r>
        <w:rPr>
          <w:rFonts w:ascii="Times New Roman"/>
          <w:b w:val="false"/>
          <w:i w:val="false"/>
          <w:color w:val="ff0000"/>
          <w:sz w:val="28"/>
        </w:rPr>
        <w:t>N 17/1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10.09.2013 </w:t>
      </w:r>
      <w:r>
        <w:rPr>
          <w:rFonts w:ascii="Times New Roman"/>
          <w:b w:val="false"/>
          <w:i w:val="false"/>
          <w:color w:val="ff0000"/>
          <w:sz w:val="28"/>
        </w:rPr>
        <w:t>N 20/1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17.10.2013 </w:t>
      </w:r>
      <w:r>
        <w:rPr>
          <w:rFonts w:ascii="Times New Roman"/>
          <w:b w:val="false"/>
          <w:i w:val="false"/>
          <w:color w:val="ff0000"/>
          <w:sz w:val="28"/>
        </w:rPr>
        <w:t>N 21/1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10.12.2013 </w:t>
      </w:r>
      <w:r>
        <w:rPr>
          <w:rFonts w:ascii="Times New Roman"/>
          <w:b w:val="false"/>
          <w:i w:val="false"/>
          <w:color w:val="ff0000"/>
          <w:sz w:val="28"/>
        </w:rPr>
        <w:t>N 23/1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районного бюджета на 2013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 на собственность;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внутренних налогов на товары, работы 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обязательных платежей, взимаемых за совершение юридически значимых действий и (или) выдачу документов уполномоченными на то государственными органами или должностными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районного бюджета на 2013 год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доходов от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реализации товаров (работ, услуг)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штрафы, пени, санкции, взыскания, налагаемые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других неналоговых поступлений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поступлений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Утвердить поступление бюджетной субвенции, переданной из областного бюджета в бюджет района в сумме 1544353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бюджетные программы города Сергеевка и сельских округов на 2013-2015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выплат отдельным категориям нуждающихся граждан по решениям местных представительных органов на 2013 год по программе "Социальная помощь отдельным категориям нуждающихся граждан по решениям местных представительных органов"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2010 года № 141 "Некоторые вопросы Единой бюджетной классификации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районных бюджетных программ, не подлежащих секвестру в процессе исполнения районного бюджета на 2013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Утвердить в районном бюджете на 2013 год целевые текущие трансферты, трансферты на развитие и бюджетные кредиты, согласно приложению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республиканские трансферты и бюджетные кредиты из вышестоящих органов государственного управления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 проведение противоэпизоотических мероприятий – 27851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для реализации мер социальной поддержки специалистов – 1720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 реализацию государственного образовательного заказа в дошкольных организациях образования – 110190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 оснащение учебным оборудованием кабинетов химии – 12291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– 7615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 увеличение размера доплаты за квалификационную категорию учителям школ и воспитателям дошкольных организаций образования – 20349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на повышение оплаты труда учителям, прошедшим повышение квалификации по трехуровневой системе – 6070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на предоставление специальных социальных услуг нуждающимся гражданам на дому – 1971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на решение вопросов обустройства сельских округов в реализацию мер по содействие экономическому развитию регионов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регионов", утвержденной Постановлением Правительства Республики Казахстан от 26 июля 2011 года № 862 "Об утверждении Программы "Развитие регионов"" – 10969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бюджетные кредиты из республиканского бюджета для реализации мер социальной поддержки специалистов – 10386 тысяч тенге.;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на увеличение штатной численности в количестве 10 единиц и приобретения компьютеров для местных исполнительных органов – 4419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в редакции решения маслихата района Шал акына Северо-Казахстанской области от 04.07.2013 </w:t>
      </w:r>
      <w:r>
        <w:rPr>
          <w:rFonts w:ascii="Times New Roman"/>
          <w:b w:val="false"/>
          <w:i w:val="false"/>
          <w:color w:val="ff0000"/>
          <w:sz w:val="28"/>
        </w:rPr>
        <w:t>N 17/1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10.09.2013 </w:t>
      </w:r>
      <w:r>
        <w:rPr>
          <w:rFonts w:ascii="Times New Roman"/>
          <w:b w:val="false"/>
          <w:i w:val="false"/>
          <w:color w:val="ff0000"/>
          <w:sz w:val="28"/>
        </w:rPr>
        <w:t>N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земельно-хозяйственное устройство населенных пунктов – 1550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установление границ населенных пунктов – 1681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 – 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 приобретение и установку аппаратуры для видеонаблюдения в организациях образования –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на внедрение электронных учебников в организациях образования – 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 проведение капитального ремонта Сухорабовской СШ и Мергенской ОШ – 2268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на увеличение штатной численности в количестве 1 единицы и приобретение компьютера в комплекте для местного исполнительного органа – 423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в редакции решения маслихата района Шал акына Северо-Казахстанской области от 04.07.2013 </w:t>
      </w:r>
      <w:r>
        <w:rPr>
          <w:rFonts w:ascii="Times New Roman"/>
          <w:b w:val="false"/>
          <w:i w:val="false"/>
          <w:color w:val="ff0000"/>
          <w:sz w:val="28"/>
        </w:rPr>
        <w:t>N 17/1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10.09.2013 </w:t>
      </w:r>
      <w:r>
        <w:rPr>
          <w:rFonts w:ascii="Times New Roman"/>
          <w:b w:val="false"/>
          <w:i w:val="false"/>
          <w:color w:val="ff0000"/>
          <w:sz w:val="28"/>
        </w:rPr>
        <w:t>N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Утвердить резерв местного исполнительного органа района на 2013 год в сумме 4500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Обеспечить в 2013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12-1. Предусмотреть расходы бюджета района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2012 году,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12-1 в соответствии с решением маслихата района Шал акына Северо-Казахстанской области от 29.03.2013 </w:t>
      </w:r>
      <w:r>
        <w:rPr>
          <w:rFonts w:ascii="Times New Roman"/>
          <w:b w:val="false"/>
          <w:i w:val="false"/>
          <w:color w:val="ff0000"/>
          <w:sz w:val="28"/>
        </w:rPr>
        <w:t>N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Установить специалистам здравоохранения, образования, социального обеспечения, культуры, спорта и ветеринарии, работающим в государственных организациях, расположенных в сельских населенных пунктах повышенные не менее чем на двадцать пять процентов оклады и тарифные ставки по сравнению с окладами и тарифными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Предусмотреть в бюджете района расходы на оказание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экономики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декабря 2012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Андреева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маслихата района Шал акына Северо-Казахстанской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N 23/1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61"/>
        <w:gridCol w:w="1061"/>
        <w:gridCol w:w="6336"/>
        <w:gridCol w:w="3094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районов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-21220,7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103"/>
        <w:gridCol w:w="1103"/>
        <w:gridCol w:w="6587"/>
        <w:gridCol w:w="2730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103"/>
        <w:gridCol w:w="1103"/>
        <w:gridCol w:w="6587"/>
        <w:gridCol w:w="2730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в редакции решения маслихата района Шал акына Северо-Казахстанской области от 17.10.2013 </w:t>
      </w:r>
      <w:r>
        <w:rPr>
          <w:rFonts w:ascii="Times New Roman"/>
          <w:b w:val="false"/>
          <w:i w:val="false"/>
          <w:color w:val="ff0000"/>
          <w:sz w:val="28"/>
        </w:rPr>
        <w:t>N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99"/>
        <w:gridCol w:w="2080"/>
        <w:gridCol w:w="1236"/>
        <w:gridCol w:w="1939"/>
        <w:gridCol w:w="1940"/>
        <w:gridCol w:w="1097"/>
        <w:gridCol w:w="1236"/>
        <w:gridCol w:w="1800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дея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но-досу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 эко-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203"/>
        <w:gridCol w:w="4653"/>
        <w:gridCol w:w="2125"/>
        <w:gridCol w:w="3333"/>
        <w:gridCol w:w="1445"/>
      </w:tblGrid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 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 123.006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 123.005.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203"/>
        <w:gridCol w:w="4653"/>
        <w:gridCol w:w="2125"/>
        <w:gridCol w:w="3333"/>
        <w:gridCol w:w="1445"/>
      </w:tblGrid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 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 123.006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 123.005.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2013 год по программе 451-007-000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10957"/>
        <w:gridCol w:w="870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 инвалидам Великой Отечественной войны, а также лицам, приравненным по льготам и гарантиям к участникам и инвалидам Великой Отечественной войны, на зубопротезирование (кроме драгоценных металлов, протезов из металлокерамики, металлоакрила)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 инвалидам Великой Отечественной войны, приравненным к ним лицам, вдовам воинов, погибших в годы Великой Отечественной войны, не вступивших в повторный брак, семьям погибших военнослужащих, гражданам, трудившимся и проходившим воинскую службу в тылу, инвалидам всех групп, многодетным матерям, награжденным подвесками "Алтын алка", "Қүміс алқа" и "Мать-героиня", а также награжденными орденами "Материнская слава" I и II степени, участникам ликвидации последствий катастрофы на Чернобыльской АЭС, гражданам пострадавшим вследствие ядерных испытаний на Семиполатинском ядерном полигоне, на санаторно-курортное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 инвалидам Великой отечественной войны ежемесячно на посещение бань, и парикмахерских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больным активной формой туберкулеза для обеспечения дополнительного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Участникам и инвалидам Великой Отечественной войны на оплату расходов на коммунальные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Студентам, обучающихся в высших и средних специальных учебных заведениях из малообеспеченных семей и получающих адресную социальную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Врачам и выпускникам высших и средних специальных медицинских учебных заведений, прибывающих на постоянную работу в город 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 стоимости питания детям из малообеспеченных семей и получающих адресную социальную помощь, посещающих государственные дошкольные учреждения, ежемесячно, исходя из расчета стоимости питания в месяц на 1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Детям-инвалидам до 18 лет к Международному Дню защиты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1, 2, 3 группы к Международному Дню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Единовременную помощь семьям (гражданам) пострадавшим в следствие чрезвычайных ситуаций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районных бюджетных программ, не подлежащих секвестру в процессе исполнения районного бюджета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9 в редакции решения маслихата района Шал акына Северо-Казахстанской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N 23/1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633"/>
        <w:gridCol w:w="633"/>
        <w:gridCol w:w="633"/>
        <w:gridCol w:w="3216"/>
        <w:gridCol w:w="1191"/>
        <w:gridCol w:w="1191"/>
        <w:gridCol w:w="1191"/>
        <w:gridCol w:w="1006"/>
        <w:gridCol w:w="260"/>
        <w:gridCol w:w="819"/>
        <w:gridCol w:w="819"/>
        <w:gridCol w:w="262"/>
      </w:tblGrid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размера доплаты за квалификационную категорию учителям школ и воспитателям дошкольных организаций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функционирование мини-центров по программе 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размера доплаты за квалификационную категорию учителям школ и воспитателям дошкольных организаций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и установку аппаратуры видеонаблюдения в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противопожарной сигнализации, приобретение средств пожаротушения, услуг по обработке деревянных покрытий для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оснащение учебным оборудованием кабинетов химии в государственных учреждениях основного среднего и общего среднего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2013 года, и возврат целевых трансфертов республиканского и областного бюджетов, неиспользованных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10 в соответствии с решением маслихата района Шал акына Северо-Казахстанской области от 29.03.2013 </w:t>
      </w:r>
      <w:r>
        <w:rPr>
          <w:rFonts w:ascii="Times New Roman"/>
          <w:b w:val="false"/>
          <w:i w:val="false"/>
          <w:color w:val="ff0000"/>
          <w:sz w:val="28"/>
        </w:rPr>
        <w:t>N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880"/>
        <w:gridCol w:w="880"/>
        <w:gridCol w:w="880"/>
        <w:gridCol w:w="2264"/>
        <w:gridCol w:w="1786"/>
        <w:gridCol w:w="4990"/>
      </w:tblGrid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вышестоящих бюджетов 8791,1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 переходящие от суммы договора на завершение строительства 10-ти одноквартирных домов в г. Сергеевка начатых в 2011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