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7e1f" w14:textId="a007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20 декабря 2012 года N 381. Зарегистрировано Департаментом юстиции Северо-Казахстанской области 25 января 2013 года N 2121. Утратило силу постановлением акимата района Шал акын Северо-Казахстанской области от 24 мая 2013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района Шал акын Северо-Казахстанской области от 24.05.2013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«Об утверждении стандартов государственных услуг»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745» и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района Шал акына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 акына Северо-Казахстанской области Исина Энбека Амандыковича.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Э. Исин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«20» декабря 2012 года № 381</w:t>
      </w:r>
    </w:p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района Шал акын Северо-Казахстанской области».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района Шал акына Северо-Казахстанской области» (далее - уполномоченный орган), а также через отдел по району Шал акын Филиала республиканского государственного предприятия «Центр обслуживания населения» по Северо-Казахстанской области (далее – Центр) по адресу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 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 стандарта государственной услуги «Выдача архитектурно-планировочного задания»,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stroit_otdel@mail.ru, 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ответственным специалистом, осуществляющим регистрацию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«безбарьерного обслуживания», на котором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готового архитектурно-планировочного задания осуществляется ответственным специалистом уполномоченного органа или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документы, регистрирует заявление, выдает расписку получателю государственной услуги о приеме соответствующих документов и передает документы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поставщики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поставщики услуг по инженерному и коммунальному обеспечению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3082"/>
        <w:gridCol w:w="4044"/>
        <w:gridCol w:w="3106"/>
      </w:tblGrid>
      <w:tr>
        <w:trPr>
          <w:trHeight w:val="6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района Шал акына Северо-Казахстанской области»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  район Шал акына город Сергеевка, улица Победы, 35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8(71534)2-03-89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626"/>
        <w:gridCol w:w="2695"/>
        <w:gridCol w:w="2877"/>
        <w:gridCol w:w="3106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Филиала республиканского государственного предприятия  «Центр обслуживания населения» по Северо-Казахстанской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Шал акына, 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Желтоксан, 31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жерi, электрондық адресi,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(местонахождение, электронный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құрылыс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СӘУЛЕТ-ЖОСПАРЛАУ ТАПСЫРМАСЫ (СЖТ)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АРХИТЕКТУРНО-ПЛАНИРОВОЧНОЕ ЗАДАНИЕ (АПЗ)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жылғы «____» __________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 от «____»_____________ 20 ____ года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Объектiнiң атауы:______________________________________________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Тапсырыс берушi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(елдi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пункт),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8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әзiрлеу үшiн негiздеме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әкiмiнiң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(күнi, айы, жылы) № _____ қаулысы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(АПЗ)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(число, месяц, год)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деректер: М 1:500 топографиялық негiзде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учаскенiң Бас жоспары (абаттандыру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схемасы); Қасбеттер, қабаттар жоспары, осьтер бойынша қималар, шатырдың жоспары; қасбеттердiң сәулеттiк шешiмiнiң паспорты (сыртқы әрлеу ведомостi)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данные: Генплан участка (схема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озеленения) на 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М 1:500; Фасады, планы этажей, разрезы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осям, план кровли; Паспорт архитектурного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ЖЕР ТЕЛIМIНIҢ СИПАТТАМАСЫ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УЧАСТКА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телiмiнiң орналасқан жерi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телiмiнде бар құрылымдар мен ғимараттар,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коммуникациялар,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 және басқалар)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другие)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зерттелiнуi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(түсiрiлiмдердiң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съемок, их 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Инженерлiк-геологиялық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зерттелiнуi (инженерлiк-геологиялық, 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iздестiрулердiң болуы)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түсiрiлiмдер, масштабы, түзетудiң болуы)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изученность (имеющиеся материалы инженерно-геологических,гидрогеологических,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ЖОБАЛАНАТЫН ОБЪЕКТIНIҢ СИПАТЫ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ПРОЕКТИРУЕМОГО ОБЪЕКТА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Объектiнiң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Конструктивтiк құрылымы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Инженерлiк қамтамасыз ету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телiмiнiң шегiнде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және алаңiшiлiк дәлiздер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ҚАЛА ҚҰРЫЛЫСЫ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Көлемдiк кеңiстiк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телiмдерi бойынша шектес объектiлермен қиыстыру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телiмiнiң шектелген аумақтық параметрлерiн және көлiктiк-жүргiншiлер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тiгiнен жоспарлау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Iргелес аумақтардың жоғарғы белгiсiн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жобасымен сәйкестендiру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жердiң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почвы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сәулеттiк пiшiндер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СӘУЛЕТ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Сәулеттiк бейненiң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стилистикасы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ерекшелiктерiне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сәулеттiк бейнесiн қалыптастыру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үйлесiмдiк (қимыл) сипаты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застройкой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Түсi бойынша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шешiм,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тiл туралы» Қазақстан 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түнгi жарықпен рәсiмдеу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Кiреберiс тораптар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Кiреберiс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мүмкiндiгi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 тiршiлiк әрекетi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 жасау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iс-шараларды көздеу; мүгедектердiң ғимараттарға кiруiн көздеу, пандустарды, арнайы кiреберiстер жолдарды және мүгедектер арбасы өтетiн құрылғылар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населения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указаниями МСН 3.02-05-2003 и СНиП РК 3.01-05-2002; 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көрсеткiштерi бойынша шарттарды сақтау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звукошумовым показателям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құрастырмалары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ИНЖЕНЕРЛIК ЖЕЛIЛЕРГЕ ҚОЙЫЛАТЫН ТАЛАПТАР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ИНЖЕНЕРНЫМ СЕТЯМ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нөсерлiк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ҚҰРЫЛЫС САЛУШЫҒА ЖҮКТЕЛЕТIН МIНДЕТТЕР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ОБЯЗАТЕЛЬСТВА, ВОЗЛАГАЕМЫЕ НА ЗАСТРОЙЩИКА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Инженерлiк iздестiрулер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 игеруге геодезиялық орналастырылғаннан және оның шекарасы нақты (жергiлiктi жерге) бекiтiлгеннен және жер жұмыстарын жүргiзуге ордер алынғаннан кейiн кiрiсу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Өтетiн инженерлiк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оларды қорғау бойынша конструктивтiк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көздеу, тиiстi инстанциялармен келiсу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 коммуникаций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руководствоваться нормами действующего законодательства Республики Казахстан в 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5"/>
        <w:gridCol w:w="7395"/>
      </w:tblGrid>
      <w:tr>
        <w:trPr>
          <w:trHeight w:val="30" w:hRule="atLeast"/>
        </w:trPr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и Центра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3"/>
        <w:gridCol w:w="2816"/>
        <w:gridCol w:w="3394"/>
        <w:gridCol w:w="3188"/>
        <w:gridCol w:w="45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распорядительное решение)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605"/>
        <w:gridCol w:w="2605"/>
        <w:gridCol w:w="4040"/>
        <w:gridCol w:w="3526"/>
        <w:gridCol w:w="3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в уполномочен-ный орган технических условий с указанием параметров и места присоедине-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мотивирован-ного отказа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мотивирован-ного ответа об отказе, направление для подписания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либо мотивирован-ный отказ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мотивирован-ный ответ об отказе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2810"/>
        <w:gridCol w:w="3270"/>
        <w:gridCol w:w="2531"/>
        <w:gridCol w:w="4130"/>
        <w:gridCol w:w="3031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коммунальному обеспечению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уполномоченный орган технических условий с указанием параметров и места присоединения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выдаче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для подписания руководителю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Регистрация справки и направление в Центр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3063"/>
        <w:gridCol w:w="2983"/>
        <w:gridCol w:w="2700"/>
        <w:gridCol w:w="4521"/>
        <w:gridCol w:w="2458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уполномоченный орган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технических условий с указанием параметров и места присоеди-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выдаче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Регистрация мотивированного ответа об отказе, направление в Центр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124460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«20» декабря 2012 года № 381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района Шал акына Северо-Казахстанской области».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района Шал акына Северо-Казахстанской области» (далее - уполномоченный орган) через отдел по району Шал акына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регистр», стандарта государственной услуги «Выдача справки по определению адреса объектов недвижимости на территории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stroit_otdel@mail.ru 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веб–портала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услуги,-не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осуществляет сбор документов и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поступившие документы (в случае выявления ошибок в оформлении документов, в течение 3 (трех) рабочих дней после получения пакета документов возвращает их в Центр с письменным обоснованием причин возврата). При присвоении, изменении или упразднении адреса объекта недвижимости, выезжает на место нахождения объекта недвижимости, регистрирует его в информационной системе «Адресный регистр» с указанием регистрационного кода адреса.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услуги.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8"/>
        <w:gridCol w:w="3098"/>
        <w:gridCol w:w="4023"/>
        <w:gridCol w:w="3121"/>
      </w:tblGrid>
      <w:tr>
        <w:trPr>
          <w:trHeight w:val="6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района Шал акына Северо-Казахстанской области»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  район Шал акына, город Сергеевка, улица Победы, 35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8(71534)2-03-89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542"/>
        <w:gridCol w:w="2700"/>
        <w:gridCol w:w="2874"/>
        <w:gridCol w:w="3091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Филиала республиканского государственного предприятия  «Центр обслуживания населения» по Северо-Казахстанской области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  Шал акына, 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Желтоксан, 31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</w:tbl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ПО ИЗМЕНЕНИЮ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адрес: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НАҚТЫЛАУ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уполномоченного органа и Центра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4"/>
        <w:gridCol w:w="2817"/>
        <w:gridCol w:w="3394"/>
        <w:gridCol w:w="3188"/>
        <w:gridCol w:w="4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отдела Центра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недостающих документов. При наличии полного перечня докумен-тов регистрация обращения, выдача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расписки, передача документов в накопительный отдел Центра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ошибок в оформлении документов, в течение 3 (трех) рабочих дней после получения пакета документов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рабочих дней при присвоении, изменении или упразднении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427"/>
        <w:gridCol w:w="4634"/>
        <w:gridCol w:w="6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–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3250"/>
        <w:gridCol w:w="3507"/>
        <w:gridCol w:w="2864"/>
        <w:gridCol w:w="5844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Регистрация справки и направление в Центр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988"/>
        <w:gridCol w:w="3137"/>
        <w:gridCol w:w="2627"/>
        <w:gridCol w:w="6135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направление в Центр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мотивирован-ного ответа об отказе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12547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