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8140" w14:textId="38b8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30 декабря 2011 года № 396 "Об утверждении регламентов государственных услуг в сфере земельных отношений по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4 июля 2012 года № 209. Зарегистрировано Департаментом юстиции Атырауской области 6 августа 2012 года № 2616. Утратило силу постановлением Атырауского областного акимата от 29 марта 2013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Атырауского областного акимата от 29.03.2013 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1429 "О внесении изменений в постановление Правительства Республики Казахстан от 17 февраля 2010 года № 102 "Об утверждении стандартов государственных услуг и внесении дополнения в постановление Правительства Республики Казахстан от 30 июня 2007 года № 561"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30 декабря 2011 года № 396 "Об утверждении регламентов государственных услуг в сфере земельных отношений по Атырауской области" (зарегистрировано в реестре государственной регистрации нормативных правовых актов за № 2604, опубликовано в газете "Прикаспийская коммуна" от 3 мая 2012 года за №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частной собственности на земельный участок",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частной собственности на земельный участок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постоянного землепользования",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постоянного землепользования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временного возмездного (долгосрочного, краткосрочного) землепользования (аренды)",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временного возмездного (долгосрочного, краткосрочного) землепользования (аренды) - 4 рабочих дня;";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и выдача актов на право временного безвозмездного землепользования",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 оказания государственной услуги с момента сдачи потребителем необходимых документов, определенных в пункте 15 настоящего Регламента, составляет 6 рабочих дней, при выдаче дубликата акта на право временного безвозмездного землепользования - 4 рабочих дня;".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Исмуратова М.О.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филиала РГП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автоматизаций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услуг и координации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Атырауской области            К. Коныс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04.07.2012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Атырауского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научно-производственного центра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землеустройства                 К. 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04.07.2012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