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9c72" w14:textId="9079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культур и норм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октября 2012 года № 314. Зарегистрировано Департаментом юстиции Атырауской области 2 ноября 2012 года № 2641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27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8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растениеводства", акимат Атырауской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на 2012 год,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2012 год,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Дюсембаева Г.И. -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октября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2012 г. № 314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культур Атырауской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254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 (сафлор)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текущего года</w:t>
            </w:r>
          </w:p>
        </w:tc>
      </w:tr>
      <w:tr>
        <w:trPr>
          <w:trHeight w:val="28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второго и третьего годов жизни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2012 г. № 314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Атырауской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7894"/>
        <w:gridCol w:w="5028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культур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бюджетных субсидий на 1 гектар,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культуры (базовая норма бюджетных субсидий)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(традиционная технология)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возделываемые с применением систем капельного или других современных методов орошения промышленного образца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(традиционная технология)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возделываемые с применением систем капельного орошения промышленного образца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(1 культурооборот)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текущего года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второго и третьего годов жизни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