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64f0" w14:textId="c3d6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социальной защиты населения по Атырауской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 355 от 16 ноября 2012 года. Зарегистрировано Департаментом юстиции Атырауской области 10 декабря 2012 года № 2651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Атырауской области </w:t>
      </w:r>
      <w:r>
        <w:rPr>
          <w:rFonts w:ascii="Times New Roman"/>
          <w:b/>
          <w:i w:val="false"/>
          <w:color w:val="000000"/>
          <w:sz w:val="28"/>
        </w:rPr>
        <w:t>ПОСТАНОВЛЯЕТ:</w:t>
      </w:r>
      <w:r>
        <w:br/>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регламент государственной услуги "Оформление документов на инвалидов для представления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регламент государственной услуги "Оформление документов на инвалидов для предоставления им кресла-коляски"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3) регламент государственной услуги "Оформление документов на инвалидов для обеспечения их санаторно-курортным лечением"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регламент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регламент государственной услуги "Назначение государственных пособий семьям, имеющим детей до 18 лет" (</w:t>
      </w:r>
      <w:r>
        <w:rPr>
          <w:rFonts w:ascii="Times New Roman"/>
          <w:b w:val="false"/>
          <w:i w:val="false"/>
          <w:color w:val="000000"/>
          <w:sz w:val="28"/>
        </w:rPr>
        <w:t>приложение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регламент государственной услуги "Выдача справки, подтверждающей принадлежность заявителя (семьи) к получателям адресной социальной помощи" (</w:t>
      </w:r>
      <w:r>
        <w:rPr>
          <w:rFonts w:ascii="Times New Roman"/>
          <w:b w:val="false"/>
          <w:i w:val="false"/>
          <w:color w:val="000000"/>
          <w:sz w:val="28"/>
        </w:rPr>
        <w:t>приложение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регламент государственной услуги "Назначение государственной адресной социальной помощи" (</w:t>
      </w:r>
      <w:r>
        <w:rPr>
          <w:rFonts w:ascii="Times New Roman"/>
          <w:b w:val="false"/>
          <w:i w:val="false"/>
          <w:color w:val="000000"/>
          <w:sz w:val="28"/>
        </w:rPr>
        <w:t>приложение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регламент государственной услуги "Выдача направлений лицам на участие в активных формах содействия занятости" (</w:t>
      </w:r>
      <w:r>
        <w:rPr>
          <w:rFonts w:ascii="Times New Roman"/>
          <w:b w:val="false"/>
          <w:i w:val="false"/>
          <w:color w:val="000000"/>
          <w:sz w:val="28"/>
        </w:rPr>
        <w:t>приложение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Мукан Ш.Ж. –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Действие </w:t>
      </w:r>
      <w:r>
        <w:rPr>
          <w:rFonts w:ascii="Times New Roman"/>
          <w:b w:val="false"/>
          <w:i w:val="false"/>
          <w:color w:val="000000"/>
          <w:sz w:val="28"/>
        </w:rPr>
        <w:t>подпункта 7</w:t>
      </w:r>
      <w:r>
        <w:rPr>
          <w:rFonts w:ascii="Times New Roman"/>
          <w:b w:val="false"/>
          <w:i w:val="false"/>
          <w:color w:val="000000"/>
          <w:sz w:val="28"/>
        </w:rPr>
        <w:t>) пункта 1 настоящего постановления распространяется на правоотношения, возникшие с 9 ноября 2012 года.</w:t>
      </w:r>
    </w:p>
    <w:bookmarkEnd w:id="0"/>
    <w:p>
      <w:pPr>
        <w:spacing w:after="0"/>
        <w:ind w:left="0"/>
        <w:jc w:val="both"/>
      </w:pPr>
      <w:r>
        <w:rPr>
          <w:rFonts w:ascii="Times New Roman"/>
          <w:b w:val="false"/>
          <w:i/>
          <w:color w:val="000000"/>
          <w:sz w:val="28"/>
        </w:rPr>
        <w:t>      Аким области                               Б. Измухамбетов</w:t>
      </w:r>
    </w:p>
    <w:bookmarkStart w:name="z11" w:id="1"/>
    <w:p>
      <w:pPr>
        <w:spacing w:after="0"/>
        <w:ind w:left="0"/>
        <w:jc w:val="both"/>
      </w:pPr>
      <w:r>
        <w:rPr>
          <w:rFonts w:ascii="Times New Roman"/>
          <w:b w:val="false"/>
          <w:i w:val="false"/>
          <w:color w:val="000000"/>
          <w:sz w:val="28"/>
        </w:rPr>
        <w:t>
Приложение 1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1"/>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i w:val="false"/>
          <w:color w:val="000000"/>
        </w:rPr>
        <w:t>
1. Общие положения</w:t>
      </w:r>
    </w:p>
    <w:bookmarkStart w:name="z12" w:id="2"/>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(далее – Регламент) используются следующие понятия:</w:t>
      </w:r>
      <w:r>
        <w:br/>
      </w:r>
      <w:r>
        <w:rPr>
          <w:rFonts w:ascii="Times New Roman"/>
          <w:b w:val="false"/>
          <w:i w:val="false"/>
          <w:color w:val="000000"/>
          <w:sz w:val="28"/>
        </w:rPr>
        <w:t>
      1) уполномоченный орган – отделы занятости и социальных программ районов, города областного значения;</w:t>
      </w:r>
      <w:r>
        <w:br/>
      </w:r>
      <w:r>
        <w:rPr>
          <w:rFonts w:ascii="Times New Roman"/>
          <w:b w:val="false"/>
          <w:i w:val="false"/>
          <w:color w:val="000000"/>
          <w:sz w:val="28"/>
        </w:rPr>
        <w:t>
      2) потребитель – физические лица: гражданам Республики Казахстан, иностранцам и лицам без гражданства, постоянно проживающих на территории Республики Казахстан (далее – потребители):</w:t>
      </w:r>
      <w:r>
        <w:br/>
      </w:r>
      <w:r>
        <w:rPr>
          <w:rFonts w:ascii="Times New Roman"/>
          <w:b w:val="false"/>
          <w:i w:val="false"/>
          <w:color w:val="000000"/>
          <w:sz w:val="28"/>
        </w:rPr>
        <w:t>
      инвалидам первой группы, имеющим затруднения в передвижении, на основании медицинских показаний к предоставлению социальных услуг индивидуального помощника;</w:t>
      </w:r>
      <w:r>
        <w:br/>
      </w:r>
      <w:r>
        <w:rPr>
          <w:rFonts w:ascii="Times New Roman"/>
          <w:b w:val="false"/>
          <w:i w:val="false"/>
          <w:color w:val="000000"/>
          <w:sz w:val="28"/>
        </w:rPr>
        <w:t>
      инвалидам по слуху, владеющим навыками жестового языка, на основании медицинских показаний к предоставлению социальных услуг специалиста жестового языка.</w:t>
      </w:r>
      <w:r>
        <w:br/>
      </w:r>
      <w:r>
        <w:rPr>
          <w:rFonts w:ascii="Times New Roman"/>
          <w:b w:val="false"/>
          <w:i w:val="false"/>
          <w:color w:val="000000"/>
          <w:sz w:val="28"/>
        </w:rPr>
        <w:t>
      2. Государственная услуга оказывается уполномоченным органом, адреса и график работы, которых указаны в приложении 1 к настоящему Регламенту.</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оказывается бесплатно.</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21 Закона Республики Казахстан от 13 апреля 2005 года "О социальной защите инвалидов в Республике Казахстан", Правил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тридцать часов в год, утвержденных постановлением Правительства Республики Казахстан от 20 июля 2005 года № </w:t>
      </w:r>
      <w:r>
        <w:rPr>
          <w:rFonts w:ascii="Times New Roman"/>
          <w:b w:val="false"/>
          <w:i w:val="false"/>
          <w:color w:val="000000"/>
          <w:sz w:val="28"/>
        </w:rPr>
        <w:t>754</w:t>
      </w:r>
      <w:r>
        <w:rPr>
          <w:rFonts w:ascii="Times New Roman"/>
          <w:b w:val="false"/>
          <w:i w:val="false"/>
          <w:color w:val="000000"/>
          <w:sz w:val="28"/>
        </w:rPr>
        <w:t xml:space="preserve"> и постановления Правительства Республики Казахстан от 7 апреля 2011 года № </w:t>
      </w:r>
      <w:r>
        <w:rPr>
          <w:rFonts w:ascii="Times New Roman"/>
          <w:b w:val="false"/>
          <w:i w:val="false"/>
          <w:color w:val="000000"/>
          <w:sz w:val="28"/>
        </w:rPr>
        <w:t>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для предоставления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либо мотивированный ответ об отказе в предоставлении услуги на бумажном носителе.</w:t>
      </w:r>
    </w:p>
    <w:bookmarkEnd w:id="2"/>
    <w:p>
      <w:pPr>
        <w:spacing w:after="0"/>
        <w:ind w:left="0"/>
        <w:jc w:val="left"/>
      </w:pPr>
      <w:r>
        <w:rPr>
          <w:rFonts w:ascii="Times New Roman"/>
          <w:b/>
          <w:i w:val="false"/>
          <w:color w:val="000000"/>
        </w:rPr>
        <w:t xml:space="preserve"> 2. Требования к порядку оказания государственной услуги</w:t>
      </w:r>
    </w:p>
    <w:bookmarkStart w:name="z13" w:id="3"/>
    <w:p>
      <w:pPr>
        <w:spacing w:after="0"/>
        <w:ind w:left="0"/>
        <w:jc w:val="both"/>
      </w:pPr>
      <w:r>
        <w:rPr>
          <w:rFonts w:ascii="Times New Roman"/>
          <w:b w:val="false"/>
          <w:i w:val="false"/>
          <w:color w:val="000000"/>
          <w:sz w:val="28"/>
        </w:rPr>
        <w:t>      7.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уполномоченных органов, в официальных источниках информации.</w:t>
      </w:r>
      <w:r>
        <w:br/>
      </w:r>
      <w:r>
        <w:rPr>
          <w:rFonts w:ascii="Times New Roman"/>
          <w:b w:val="false"/>
          <w:i w:val="false"/>
          <w:color w:val="000000"/>
          <w:sz w:val="28"/>
        </w:rPr>
        <w:t>
      8. Государственная услуга оказывается в помещениях уполномоченного органа по месту проживания потребителя. Помещения уполномоченного органа, оборудованы стульями (скамейками) и столами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w:t>
      </w:r>
      <w:r>
        <w:br/>
      </w:r>
      <w:r>
        <w:rPr>
          <w:rFonts w:ascii="Times New Roman"/>
          <w:b w:val="false"/>
          <w:i w:val="false"/>
          <w:color w:val="000000"/>
          <w:sz w:val="28"/>
        </w:rPr>
        <w:t>
      Помещения уполномоченного органа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14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предоставлении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регистрирует заявление, осуществляет рассмотрение представленных документов от потребителя, оформляет уведомление или подготавливает мотивированный ответ об отказе, выдает потребителю результат оказания государственной услуги.</w:t>
      </w:r>
      <w:r>
        <w:br/>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уполномоченном органе составляет один сотрудник.</w:t>
      </w:r>
    </w:p>
    <w:bookmarkEnd w:id="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Start w:name="z15" w:id="4"/>
    <w:p>
      <w:pPr>
        <w:spacing w:after="0"/>
        <w:ind w:left="0"/>
        <w:jc w:val="both"/>
      </w:pPr>
      <w:r>
        <w:rPr>
          <w:rFonts w:ascii="Times New Roman"/>
          <w:b w:val="false"/>
          <w:i w:val="false"/>
          <w:color w:val="000000"/>
          <w:sz w:val="28"/>
        </w:rPr>
        <w:t>
      13.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Выдача и доставка уведомления об оформлении (отказе в оформлении) документов для предоставления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потребители представляют:</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выписку из индивидуальной программы реабилитации инвалида;</w:t>
      </w:r>
      <w:r>
        <w:br/>
      </w:r>
      <w:r>
        <w:rPr>
          <w:rFonts w:ascii="Times New Roman"/>
          <w:b w:val="false"/>
          <w:i w:val="false"/>
          <w:color w:val="000000"/>
          <w:sz w:val="28"/>
        </w:rPr>
        <w:t>
      3) документ, удостоверяющий личность потребителя;</w:t>
      </w:r>
      <w:r>
        <w:br/>
      </w:r>
      <w:r>
        <w:rPr>
          <w:rFonts w:ascii="Times New Roman"/>
          <w:b w:val="false"/>
          <w:i w:val="false"/>
          <w:color w:val="000000"/>
          <w:sz w:val="28"/>
        </w:rPr>
        <w:t>
      4) справку об инвалидности.</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 специалиста жестового языка на основании доверенности, не требующей нотариального удостоверения.</w:t>
      </w:r>
      <w:r>
        <w:br/>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руководство уполномоченного органа;</w:t>
      </w:r>
      <w:r>
        <w:br/>
      </w:r>
      <w:r>
        <w:rPr>
          <w:rFonts w:ascii="Times New Roman"/>
          <w:b w:val="false"/>
          <w:i w:val="false"/>
          <w:color w:val="000000"/>
          <w:sz w:val="28"/>
        </w:rPr>
        <w:t>
      2) ответственный исполнитель уполномоченного органа.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приложении 3 к настоящему Регламенту.</w:t>
      </w:r>
    </w:p>
    <w:bookmarkEnd w:id="4"/>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Start w:name="z17" w:id="5"/>
    <w:p>
      <w:pPr>
        <w:spacing w:after="0"/>
        <w:ind w:left="0"/>
        <w:jc w:val="both"/>
      </w:pPr>
      <w:r>
        <w:rPr>
          <w:rFonts w:ascii="Times New Roman"/>
          <w:b w:val="false"/>
          <w:i w:val="false"/>
          <w:color w:val="000000"/>
          <w:sz w:val="28"/>
        </w:rPr>
        <w:t>
      18. Ответственным лицом за оказание государственной услуги является руководитель уполномоченного органа (далее - должностное лицо).</w:t>
      </w:r>
      <w:r>
        <w:br/>
      </w:r>
      <w:r>
        <w:rPr>
          <w:rFonts w:ascii="Times New Roman"/>
          <w:b w:val="false"/>
          <w:i w:val="false"/>
          <w:color w:val="000000"/>
          <w:sz w:val="28"/>
        </w:rPr>
        <w:t>
      Должностное лицо является ответственным за реализацию оказания государственной услуги в установленные сроки в соответствии с законодательными актами Республики Казахстан.</w:t>
      </w:r>
    </w:p>
    <w:bookmarkEnd w:id="5"/>
    <w:p>
      <w:pPr>
        <w:spacing w:after="0"/>
        <w:ind w:left="0"/>
        <w:jc w:val="left"/>
      </w:pPr>
      <w:r>
        <w:rPr>
          <w:rFonts w:ascii="Times New Roman"/>
          <w:b/>
          <w:i w:val="false"/>
          <w:color w:val="000000"/>
        </w:rPr>
        <w:t xml:space="preserve"> 5. Принципы работы</w:t>
      </w:r>
    </w:p>
    <w:p>
      <w:pPr>
        <w:spacing w:after="0"/>
        <w:ind w:left="0"/>
        <w:jc w:val="both"/>
      </w:pPr>
      <w:r>
        <w:rPr>
          <w:rFonts w:ascii="Times New Roman"/>
          <w:b w:val="false"/>
          <w:i w:val="false"/>
          <w:color w:val="000000"/>
          <w:sz w:val="28"/>
        </w:rPr>
        <w:t>      19. Деятельность должностного лица основывается на соблюдении конституционных прав человека, предусмотренных Конституцией, законами Республики Казахстан, в соответствии с Кодексом чести государственных служащих и осуществляется на принципах законности, вежливости, своевременного предоставления исчерпывающей информации, обеспечения ее сохранности, защиты и конфиденциальности, ответственности за недобросовестное отношение к служебному долгу.</w:t>
      </w:r>
    </w:p>
    <w:p>
      <w:pPr>
        <w:spacing w:after="0"/>
        <w:ind w:left="0"/>
        <w:jc w:val="left"/>
      </w:pPr>
      <w:r>
        <w:rPr>
          <w:rFonts w:ascii="Times New Roman"/>
          <w:b/>
          <w:i w:val="false"/>
          <w:color w:val="000000"/>
        </w:rPr>
        <w:t xml:space="preserve"> 6. Порядок обжалования</w:t>
      </w:r>
    </w:p>
    <w:bookmarkStart w:name="z18" w:id="6"/>
    <w:p>
      <w:pPr>
        <w:spacing w:after="0"/>
        <w:ind w:left="0"/>
        <w:jc w:val="both"/>
      </w:pPr>
      <w:r>
        <w:rPr>
          <w:rFonts w:ascii="Times New Roman"/>
          <w:b w:val="false"/>
          <w:i w:val="false"/>
          <w:color w:val="000000"/>
          <w:sz w:val="28"/>
        </w:rPr>
        <w:t>
      20. Наименование государственного органа,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приложении 1 к настоящему Регламенту.</w:t>
      </w:r>
      <w:r>
        <w:br/>
      </w:r>
      <w:r>
        <w:rPr>
          <w:rFonts w:ascii="Times New Roman"/>
          <w:b w:val="false"/>
          <w:i w:val="false"/>
          <w:color w:val="000000"/>
          <w:sz w:val="28"/>
        </w:rPr>
        <w:t xml:space="preserve">
      21. В случаях несогласия с результатами оказанной государственной услуги жалоба подается на имя начальника Управление координации занятости и социальных программ Атырауской области, расположенного по адресу: город Атырау, проспект Азаттык, 31 А, график работы: ежедневно с 9-00 часов до 18-00 часов, с обеденным перерывом с 13-00 до 14-00 часов, кроме выходных (суббота, воскресенье) и праздничных дней, адреса электронной почты </w:t>
      </w:r>
      <w:r>
        <w:rPr>
          <w:rFonts w:ascii="Times New Roman"/>
          <w:b w:val="false"/>
          <w:i w:val="false"/>
          <w:color w:val="000000"/>
          <w:sz w:val="28"/>
          <w:u w:val="single"/>
        </w:rPr>
        <w:t>atyrau@enbek.kz</w:t>
      </w:r>
      <w:r>
        <w:rPr>
          <w:rFonts w:ascii="Times New Roman"/>
          <w:b w:val="false"/>
          <w:i w:val="false"/>
          <w:color w:val="000000"/>
          <w:sz w:val="28"/>
        </w:rPr>
        <w:t>, телефон /87122/32-22-28, ответственного за организацию оказания данной государственной услуги.</w:t>
      </w:r>
      <w:r>
        <w:br/>
      </w:r>
      <w:r>
        <w:rPr>
          <w:rFonts w:ascii="Times New Roman"/>
          <w:b w:val="false"/>
          <w:i w:val="false"/>
          <w:color w:val="000000"/>
          <w:sz w:val="28"/>
        </w:rPr>
        <w:t>
      22. В случаях некорректного обслуживания жалоба подается на имя должностного лица, номер кабинета которого указан на стенде уполномоченного органа, графики работы и адреса электронной почты уполномоченного органа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23. В случаях несогласия с результатами оказанной государственной услуги потребитель может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потребителем.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6"/>
    <w:bookmarkStart w:name="z19" w:id="7"/>
    <w:p>
      <w:pPr>
        <w:spacing w:after="0"/>
        <w:ind w:left="0"/>
        <w:jc w:val="both"/>
      </w:pPr>
      <w:r>
        <w:rPr>
          <w:rFonts w:ascii="Times New Roman"/>
          <w:b w:val="false"/>
          <w:i w:val="false"/>
          <w:color w:val="000000"/>
          <w:sz w:val="28"/>
        </w:rPr>
        <w:t xml:space="preserve">
Приложение 1 к регламенту государственной </w:t>
      </w:r>
      <w:r>
        <w:br/>
      </w:r>
      <w:r>
        <w:rPr>
          <w:rFonts w:ascii="Times New Roman"/>
          <w:b w:val="false"/>
          <w:i w:val="false"/>
          <w:color w:val="000000"/>
          <w:sz w:val="28"/>
        </w:rPr>
        <w:t xml:space="preserve">
услуги "Оформление документов на инвалидов </w:t>
      </w:r>
      <w:r>
        <w:br/>
      </w:r>
      <w:r>
        <w:rPr>
          <w:rFonts w:ascii="Times New Roman"/>
          <w:b w:val="false"/>
          <w:i w:val="false"/>
          <w:color w:val="000000"/>
          <w:sz w:val="28"/>
        </w:rPr>
        <w:t xml:space="preserve">
для предоставления им услуги индивидуального </w:t>
      </w:r>
      <w:r>
        <w:br/>
      </w:r>
      <w:r>
        <w:rPr>
          <w:rFonts w:ascii="Times New Roman"/>
          <w:b w:val="false"/>
          <w:i w:val="false"/>
          <w:color w:val="000000"/>
          <w:sz w:val="28"/>
        </w:rPr>
        <w:t>
помощника для инвалидов первой группы, имеющих</w:t>
      </w:r>
      <w:r>
        <w:br/>
      </w:r>
      <w:r>
        <w:rPr>
          <w:rFonts w:ascii="Times New Roman"/>
          <w:b w:val="false"/>
          <w:i w:val="false"/>
          <w:color w:val="000000"/>
          <w:sz w:val="28"/>
        </w:rPr>
        <w:t xml:space="preserve">
затруднение в передвижении, и специалиста  </w:t>
      </w:r>
      <w:r>
        <w:br/>
      </w:r>
      <w:r>
        <w:rPr>
          <w:rFonts w:ascii="Times New Roman"/>
          <w:b w:val="false"/>
          <w:i w:val="false"/>
          <w:color w:val="000000"/>
          <w:sz w:val="28"/>
        </w:rPr>
        <w:t xml:space="preserve">
жестового языка для инвалидов по слуху"  </w:t>
      </w:r>
    </w:p>
    <w:bookmarkEnd w:id="7"/>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69"/>
        <w:gridCol w:w="4236"/>
        <w:gridCol w:w="2694"/>
        <w:gridCol w:w="2448"/>
      </w:tblGrid>
      <w:tr>
        <w:trPr>
          <w:trHeight w:val="17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(квартиры), адрес электронной почты)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 до18-00часов,</w:t>
            </w:r>
            <w:r>
              <w:br/>
            </w:r>
            <w:r>
              <w:rPr>
                <w:rFonts w:ascii="Times New Roman"/>
                <w:b w:val="false"/>
                <w:i w:val="false"/>
                <w:color w:val="000000"/>
                <w:sz w:val="20"/>
              </w:rPr>
              <w:t>
обед с 13-00</w:t>
            </w:r>
            <w:r>
              <w:br/>
            </w:r>
            <w:r>
              <w:rPr>
                <w:rFonts w:ascii="Times New Roman"/>
                <w:b w:val="false"/>
                <w:i w:val="false"/>
                <w:color w:val="000000"/>
                <w:sz w:val="20"/>
              </w:rPr>
              <w:t>
до 14-00 часов</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 город Кулсары, улица Абдрахманова, 1 </w:t>
            </w:r>
            <w:r>
              <w:rPr>
                <w:rFonts w:ascii="Times New Roman"/>
                <w:b w:val="false"/>
                <w:i w:val="false"/>
                <w:color w:val="000000"/>
                <w:sz w:val="20"/>
                <w:u w:val="single"/>
              </w:rPr>
              <w:t>zhylyoi-zhumyskz@mail.ru</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3548"/>
        <w:gridCol w:w="4417"/>
        <w:gridCol w:w="3081"/>
        <w:gridCol w:w="2846"/>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 до 18-00 часов, обед с 13-00 до 14-00 часов</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00"/>
                <w:sz w:val="20"/>
                <w:u w:val="single"/>
              </w:rPr>
              <w:t>tolkin_makat@mail.ru</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6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50 лет Победы, 18</w:t>
            </w:r>
            <w:r>
              <w:rPr>
                <w:rFonts w:ascii="Times New Roman"/>
                <w:b w:val="false"/>
                <w:i w:val="false"/>
                <w:color w:val="000000"/>
                <w:sz w:val="20"/>
                <w:u w:val="single"/>
              </w:rPr>
              <w:t>Mahambet_Zan@mail.ru</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20" w:id="8"/>
    <w:p>
      <w:pPr>
        <w:spacing w:after="0"/>
        <w:ind w:left="0"/>
        <w:jc w:val="both"/>
      </w:pPr>
      <w:r>
        <w:rPr>
          <w:rFonts w:ascii="Times New Roman"/>
          <w:b w:val="false"/>
          <w:i w:val="false"/>
          <w:color w:val="000000"/>
          <w:sz w:val="28"/>
        </w:rPr>
        <w:t xml:space="preserve">
Приложение 2 к регламенту государственной </w:t>
      </w:r>
      <w:r>
        <w:br/>
      </w:r>
      <w:r>
        <w:rPr>
          <w:rFonts w:ascii="Times New Roman"/>
          <w:b w:val="false"/>
          <w:i w:val="false"/>
          <w:color w:val="000000"/>
          <w:sz w:val="28"/>
        </w:rPr>
        <w:t xml:space="preserve">
услуги "Оформление документов на инвалидов </w:t>
      </w:r>
      <w:r>
        <w:br/>
      </w:r>
      <w:r>
        <w:rPr>
          <w:rFonts w:ascii="Times New Roman"/>
          <w:b w:val="false"/>
          <w:i w:val="false"/>
          <w:color w:val="000000"/>
          <w:sz w:val="28"/>
        </w:rPr>
        <w:t xml:space="preserve">
для предоставления им услуги индивидуального </w:t>
      </w:r>
      <w:r>
        <w:br/>
      </w:r>
      <w:r>
        <w:rPr>
          <w:rFonts w:ascii="Times New Roman"/>
          <w:b w:val="false"/>
          <w:i w:val="false"/>
          <w:color w:val="000000"/>
          <w:sz w:val="28"/>
        </w:rPr>
        <w:t>
помощника для инвалидов первой группы, имеющих</w:t>
      </w:r>
      <w:r>
        <w:br/>
      </w:r>
      <w:r>
        <w:rPr>
          <w:rFonts w:ascii="Times New Roman"/>
          <w:b w:val="false"/>
          <w:i w:val="false"/>
          <w:color w:val="000000"/>
          <w:sz w:val="28"/>
        </w:rPr>
        <w:t xml:space="preserve">
затруднение в передвижении, и специалиста  </w:t>
      </w:r>
      <w:r>
        <w:br/>
      </w:r>
      <w:r>
        <w:rPr>
          <w:rFonts w:ascii="Times New Roman"/>
          <w:b w:val="false"/>
          <w:i w:val="false"/>
          <w:color w:val="000000"/>
          <w:sz w:val="28"/>
        </w:rPr>
        <w:t xml:space="preserve">
жестового языка для инвалидов по слуху"  </w:t>
      </w:r>
    </w:p>
    <w:bookmarkEnd w:id="8"/>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2980"/>
        <w:gridCol w:w="3228"/>
        <w:gridCol w:w="43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Ответственныйисполнитель уполномоченного органа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585"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 подготовка</w:t>
            </w:r>
            <w:r>
              <w:br/>
            </w:r>
            <w:r>
              <w:rPr>
                <w:rFonts w:ascii="Times New Roman"/>
                <w:b w:val="false"/>
                <w:i w:val="false"/>
                <w:color w:val="000000"/>
                <w:sz w:val="20"/>
              </w:rPr>
              <w:t>
мотивированного ответа об отказе или оформление</w:t>
            </w:r>
            <w:r>
              <w:br/>
            </w:r>
            <w:r>
              <w:rPr>
                <w:rFonts w:ascii="Times New Roman"/>
                <w:b w:val="false"/>
                <w:i w:val="false"/>
                <w:color w:val="000000"/>
                <w:sz w:val="20"/>
              </w:rPr>
              <w:t>
уведомления</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 решение)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p>
        </w:tc>
      </w:tr>
      <w:tr>
        <w:trPr>
          <w:trHeight w:val="21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десяти рабочих дней</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570"/>
        <w:gridCol w:w="6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585"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 процедуры, операции) и их описание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w:t>
            </w:r>
            <w:r>
              <w:br/>
            </w:r>
            <w:r>
              <w:rPr>
                <w:rFonts w:ascii="Times New Roman"/>
                <w:b w:val="false"/>
                <w:i w:val="false"/>
                <w:color w:val="000000"/>
                <w:sz w:val="20"/>
              </w:rPr>
              <w:t>
с корреспонденцией</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выдача мотивированного ответа об отказе или уведомления потребителю</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 мотивированного ответа об отказе потребителю</w:t>
            </w:r>
          </w:p>
        </w:tc>
      </w:tr>
      <w:tr>
        <w:trPr>
          <w:trHeight w:val="24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рабочего дня</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794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w:t>
            </w:r>
            <w:r>
              <w:br/>
            </w:r>
            <w:r>
              <w:rPr>
                <w:rFonts w:ascii="Times New Roman"/>
                <w:b w:val="false"/>
                <w:i w:val="false"/>
                <w:color w:val="000000"/>
                <w:sz w:val="20"/>
              </w:rPr>
              <w:t>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w:t>
            </w:r>
            <w:r>
              <w:br/>
            </w:r>
            <w:r>
              <w:rPr>
                <w:rFonts w:ascii="Times New Roman"/>
                <w:b w:val="false"/>
                <w:i w:val="false"/>
                <w:color w:val="000000"/>
                <w:sz w:val="20"/>
              </w:rPr>
              <w:t>
органа</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w:t>
            </w:r>
            <w:r>
              <w:br/>
            </w:r>
            <w:r>
              <w:rPr>
                <w:rFonts w:ascii="Times New Roman"/>
                <w:b w:val="false"/>
                <w:i w:val="false"/>
                <w:color w:val="000000"/>
                <w:sz w:val="20"/>
              </w:rPr>
              <w:t>
заявления, направление заявления руководству уполномоченного</w:t>
            </w:r>
            <w:r>
              <w:br/>
            </w:r>
            <w:r>
              <w:rPr>
                <w:rFonts w:ascii="Times New Roman"/>
                <w:b w:val="false"/>
                <w:i w:val="false"/>
                <w:color w:val="000000"/>
                <w:sz w:val="20"/>
              </w:rPr>
              <w:t>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915"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уведомления</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Подписание уведомления</w:t>
            </w:r>
          </w:p>
        </w:tc>
      </w:tr>
      <w:tr>
        <w:trPr>
          <w:trHeight w:val="6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Регистрация уведомления в книге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Выдача уведомления потребителю</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bookmarkStart w:name="z21"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794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w:t>
            </w:r>
            <w:r>
              <w:br/>
            </w:r>
            <w:r>
              <w:rPr>
                <w:rFonts w:ascii="Times New Roman"/>
                <w:b w:val="false"/>
                <w:i w:val="false"/>
                <w:color w:val="000000"/>
                <w:sz w:val="20"/>
              </w:rPr>
              <w:t>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 органа</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заявления руководству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мотивированного ответа об отказе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Подписание мотивированного</w:t>
            </w:r>
            <w:r>
              <w:br/>
            </w:r>
            <w:r>
              <w:rPr>
                <w:rFonts w:ascii="Times New Roman"/>
                <w:b w:val="false"/>
                <w:i w:val="false"/>
                <w:color w:val="000000"/>
                <w:sz w:val="20"/>
              </w:rPr>
              <w:t>
ответа об отказе</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Выдача мотивированного ответа об отказе потребителю</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9"/>
    <w:bookmarkStart w:name="z30" w:id="10"/>
    <w:p>
      <w:pPr>
        <w:spacing w:after="0"/>
        <w:ind w:left="0"/>
        <w:jc w:val="both"/>
      </w:pPr>
      <w:r>
        <w:rPr>
          <w:rFonts w:ascii="Times New Roman"/>
          <w:b w:val="false"/>
          <w:i w:val="false"/>
          <w:color w:val="000000"/>
          <w:sz w:val="28"/>
        </w:rPr>
        <w:t xml:space="preserve">
Приложение 3 к регламенту государственной </w:t>
      </w:r>
      <w:r>
        <w:br/>
      </w:r>
      <w:r>
        <w:rPr>
          <w:rFonts w:ascii="Times New Roman"/>
          <w:b w:val="false"/>
          <w:i w:val="false"/>
          <w:color w:val="000000"/>
          <w:sz w:val="28"/>
        </w:rPr>
        <w:t xml:space="preserve">
услуги "Оформление документов на инвалидов </w:t>
      </w:r>
      <w:r>
        <w:br/>
      </w:r>
      <w:r>
        <w:rPr>
          <w:rFonts w:ascii="Times New Roman"/>
          <w:b w:val="false"/>
          <w:i w:val="false"/>
          <w:color w:val="000000"/>
          <w:sz w:val="28"/>
        </w:rPr>
        <w:t xml:space="preserve">
для предоставления им услуги индивидуального </w:t>
      </w:r>
      <w:r>
        <w:br/>
      </w:r>
      <w:r>
        <w:rPr>
          <w:rFonts w:ascii="Times New Roman"/>
          <w:b w:val="false"/>
          <w:i w:val="false"/>
          <w:color w:val="000000"/>
          <w:sz w:val="28"/>
        </w:rPr>
        <w:t>
помощника для инвалидов первой группы, имеющих</w:t>
      </w:r>
      <w:r>
        <w:br/>
      </w:r>
      <w:r>
        <w:rPr>
          <w:rFonts w:ascii="Times New Roman"/>
          <w:b w:val="false"/>
          <w:i w:val="false"/>
          <w:color w:val="000000"/>
          <w:sz w:val="28"/>
        </w:rPr>
        <w:t xml:space="preserve">
затруднение в передвижении, и специалиста  </w:t>
      </w:r>
      <w:r>
        <w:br/>
      </w:r>
      <w:r>
        <w:rPr>
          <w:rFonts w:ascii="Times New Roman"/>
          <w:b w:val="false"/>
          <w:i w:val="false"/>
          <w:color w:val="000000"/>
          <w:sz w:val="28"/>
        </w:rPr>
        <w:t xml:space="preserve">
жестового языка для инвалидов по слуху"  </w:t>
      </w:r>
    </w:p>
    <w:bookmarkEnd w:id="10"/>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4074"/>
        <w:gridCol w:w="4177"/>
        <w:gridCol w:w="51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9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r>
      <w:tr>
        <w:trPr>
          <w:trHeight w:val="388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270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от потребителя, регистрирует, направляет  заявление  руководству уполномоченного органа</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166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результат государственной услуги  потребителю</w:t>
                  </w:r>
                </w:p>
              </w:tc>
            </w:tr>
          </w:tbl>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  ответственного</w:t>
                  </w:r>
                  <w:r>
                    <w:br/>
                  </w:r>
                  <w:r>
                    <w:rPr>
                      <w:rFonts w:ascii="Times New Roman"/>
                      <w:b w:val="false"/>
                      <w:i w:val="false"/>
                      <w:color w:val="000000"/>
                      <w:sz w:val="20"/>
                    </w:rPr>
                    <w:t>
исполнителя для исполнения</w:t>
                  </w:r>
                </w:p>
              </w:tc>
            </w:tr>
            <w:tr>
              <w:trPr>
                <w:trHeight w:val="14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или мотивированный  ответ об отказе</w:t>
                  </w:r>
                </w:p>
              </w:tc>
            </w:tr>
          </w:tbl>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заявление, подготавливает уведомление или мотивированный  ответ об отказе</w:t>
                  </w:r>
                </w:p>
              </w:tc>
            </w:tr>
          </w:tbl>
          <w:p/>
        </w:tc>
      </w:tr>
    </w:tbl>
    <w:bookmarkStart w:name="z22" w:id="11"/>
    <w:p>
      <w:pPr>
        <w:spacing w:after="0"/>
        <w:ind w:left="0"/>
        <w:jc w:val="both"/>
      </w:pPr>
      <w:r>
        <w:rPr>
          <w:rFonts w:ascii="Times New Roman"/>
          <w:b w:val="false"/>
          <w:i w:val="false"/>
          <w:color w:val="000000"/>
          <w:sz w:val="28"/>
        </w:rPr>
        <w:t>
Приложение 2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11"/>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предоставления им кресла-коляски"</w:t>
      </w:r>
      <w:r>
        <w:br/>
      </w:r>
      <w:r>
        <w:rPr>
          <w:rFonts w:ascii="Times New Roman"/>
          <w:b/>
          <w:i w:val="false"/>
          <w:color w:val="000000"/>
        </w:rPr>
        <w:t>
1. Общие положения</w:t>
      </w:r>
    </w:p>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предоставления им кресла-коляски" (далее - Регламент) используются следующие понятия:</w:t>
      </w:r>
      <w:r>
        <w:br/>
      </w:r>
      <w:r>
        <w:rPr>
          <w:rFonts w:ascii="Times New Roman"/>
          <w:b w:val="false"/>
          <w:i w:val="false"/>
          <w:color w:val="000000"/>
          <w:sz w:val="28"/>
        </w:rPr>
        <w:t>
      1) уполномоченный орган – отделы занятости и социальных программ районов, города областного значения;</w:t>
      </w:r>
      <w:r>
        <w:br/>
      </w:r>
      <w:r>
        <w:rPr>
          <w:rFonts w:ascii="Times New Roman"/>
          <w:b w:val="false"/>
          <w:i w:val="false"/>
          <w:color w:val="000000"/>
          <w:sz w:val="28"/>
        </w:rPr>
        <w:t>
      2) потребитель – физические лица: граждане Республики Казахстан, иностранцы и лица без гражданства, постоянно проживающие на территории Республики Казахстан, являющиеся инвалидами, а также инвалиды от трудового увечья или профессионального заболевания, полученного по вине работодателя, в случае прекращения деятельности работодателя индивидуального предпринимателя, или ликвидации юридического лица.</w:t>
      </w:r>
      <w:r>
        <w:br/>
      </w:r>
      <w:r>
        <w:rPr>
          <w:rFonts w:ascii="Times New Roman"/>
          <w:b w:val="false"/>
          <w:i w:val="false"/>
          <w:color w:val="000000"/>
          <w:sz w:val="28"/>
        </w:rPr>
        <w:t>
      2. Государственная услуга оказывается уполномоченным органом, адреса и график работы, которых указаны в приложении 1 к настоящему Регламенту.</w:t>
      </w:r>
      <w:r>
        <w:br/>
      </w:r>
      <w:r>
        <w:rPr>
          <w:rFonts w:ascii="Times New Roman"/>
          <w:b w:val="false"/>
          <w:i w:val="false"/>
          <w:color w:val="000000"/>
          <w:sz w:val="28"/>
        </w:rPr>
        <w:t>
      3.Форма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оказывается бесплатно.</w:t>
      </w:r>
      <w:r>
        <w:br/>
      </w:r>
      <w:r>
        <w:rPr>
          <w:rFonts w:ascii="Times New Roman"/>
          <w:b w:val="false"/>
          <w:i w:val="false"/>
          <w:color w:val="000000"/>
          <w:sz w:val="28"/>
        </w:rPr>
        <w:t>
      5. Государственная услуга предоставляется на основании пункта 1  </w:t>
      </w:r>
      <w:r>
        <w:rPr>
          <w:rFonts w:ascii="Times New Roman"/>
          <w:b w:val="false"/>
          <w:i w:val="false"/>
          <w:color w:val="000000"/>
          <w:sz w:val="28"/>
        </w:rPr>
        <w:t xml:space="preserve">статьи 22 </w:t>
      </w:r>
      <w:r>
        <w:rPr>
          <w:rFonts w:ascii="Times New Roman"/>
          <w:b w:val="false"/>
          <w:i w:val="false"/>
          <w:color w:val="000000"/>
          <w:sz w:val="28"/>
        </w:rPr>
        <w:t>Закона Республики Казахстан от 13 апреля 2005 года "О социальной защите инвалидов в Республике Казахстан", Правил обеспечения инвалидов специальными средствами передвижения, утвержденных постановлением Правительства Республики Казахстан от 20 июля 2005 года № </w:t>
      </w:r>
      <w:r>
        <w:rPr>
          <w:rFonts w:ascii="Times New Roman"/>
          <w:b w:val="false"/>
          <w:i w:val="false"/>
          <w:color w:val="000000"/>
          <w:sz w:val="28"/>
        </w:rPr>
        <w:t>754</w:t>
      </w:r>
      <w:r>
        <w:rPr>
          <w:rFonts w:ascii="Times New Roman"/>
          <w:b w:val="false"/>
          <w:i w:val="false"/>
          <w:color w:val="000000"/>
          <w:sz w:val="28"/>
        </w:rPr>
        <w:t xml:space="preserve"> и постановления Правительства Республики Казахстан от 7 апреля 2011 года № </w:t>
      </w:r>
      <w:r>
        <w:rPr>
          <w:rFonts w:ascii="Times New Roman"/>
          <w:b w:val="false"/>
          <w:i w:val="false"/>
          <w:color w:val="000000"/>
          <w:sz w:val="28"/>
        </w:rPr>
        <w:t>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для предоставления кресло-коляски, либо мотивированный ответ об отказе в предоставлении услуг на бумажном носителе.</w:t>
      </w:r>
      <w:r>
        <w:br/>
      </w:r>
      <w:r>
        <w:rPr>
          <w:rFonts w:ascii="Times New Roman"/>
          <w:b w:val="false"/>
          <w:i w:val="false"/>
          <w:color w:val="000000"/>
          <w:sz w:val="28"/>
        </w:rPr>
        <w:t>
      На основании заявлений инвалидов, индивидуальных программ реабилитации инвалидов, разработанных территориальным подразделением Комитета по контролю и социальной защиты Министерства труда и социальной защиты населения, управления координации занятости и социальных программ области определяют потребность кресел-колясок с указанием их перечня и количества и в соответствии с законодательством Республики Казахстан о государственных закупках производят их закуп.</w:t>
      </w:r>
      <w:r>
        <w:br/>
      </w:r>
      <w:r>
        <w:rPr>
          <w:rFonts w:ascii="Times New Roman"/>
          <w:b w:val="false"/>
          <w:i w:val="false"/>
          <w:color w:val="000000"/>
          <w:sz w:val="28"/>
        </w:rPr>
        <w:t>
      Выдачу кресел-колясок осуществляет уполномоченный орган по списку с указанием фамилии, имени, отчества инвалида, номера пенсионного удостоверения, даты рождения, места проживания, наименования полученной кресло-коляски, даты получения, отметки в получении.</w:t>
      </w:r>
    </w:p>
    <w:p>
      <w:pPr>
        <w:spacing w:after="0"/>
        <w:ind w:left="0"/>
        <w:jc w:val="left"/>
      </w:pPr>
      <w:r>
        <w:rPr>
          <w:rFonts w:ascii="Times New Roman"/>
          <w:b/>
          <w:i w:val="false"/>
          <w:color w:val="000000"/>
        </w:rPr>
        <w:t xml:space="preserve"> 2. Требования к порядку оказания государственной услуги</w:t>
      </w:r>
    </w:p>
    <w:bookmarkStart w:name="z23" w:id="12"/>
    <w:p>
      <w:pPr>
        <w:spacing w:after="0"/>
        <w:ind w:left="0"/>
        <w:jc w:val="both"/>
      </w:pPr>
      <w:r>
        <w:rPr>
          <w:rFonts w:ascii="Times New Roman"/>
          <w:b w:val="false"/>
          <w:i w:val="false"/>
          <w:color w:val="000000"/>
          <w:sz w:val="28"/>
        </w:rPr>
        <w:t>      7.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уполномоченных органов, в официальных источниках информации.</w:t>
      </w:r>
      <w:r>
        <w:br/>
      </w:r>
      <w:r>
        <w:rPr>
          <w:rFonts w:ascii="Times New Roman"/>
          <w:b w:val="false"/>
          <w:i w:val="false"/>
          <w:color w:val="000000"/>
          <w:sz w:val="28"/>
        </w:rPr>
        <w:t>
      8. Государственная услуга оказывается в помещениях уполномоченного органа по месту проживания потребителя. Помещения уполномоченного органа оборудованы стульями (скамейками) и столами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w:t>
      </w:r>
      <w:r>
        <w:br/>
      </w:r>
      <w:r>
        <w:rPr>
          <w:rFonts w:ascii="Times New Roman"/>
          <w:b w:val="false"/>
          <w:i w:val="false"/>
          <w:color w:val="000000"/>
          <w:sz w:val="28"/>
        </w:rPr>
        <w:t>
      Помещения уполномоченного органа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14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обеспечении инвалидов креслами-колясками;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регистрирует заявление, осуществляет рассмотрение представленных документов от потребителя, оформляет уведомление или подготавливает мотивированный ответ об отказе, выдает потребителю результат оказания государственной услуги.</w:t>
      </w:r>
      <w:r>
        <w:br/>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уполномоченном органе, составляет один сотрудник.</w:t>
      </w:r>
    </w:p>
    <w:bookmarkEnd w:id="12"/>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Start w:name="z24" w:id="13"/>
    <w:p>
      <w:pPr>
        <w:spacing w:after="0"/>
        <w:ind w:left="0"/>
        <w:jc w:val="both"/>
      </w:pPr>
      <w:r>
        <w:rPr>
          <w:rFonts w:ascii="Times New Roman"/>
          <w:b w:val="false"/>
          <w:i w:val="false"/>
          <w:color w:val="000000"/>
          <w:sz w:val="28"/>
        </w:rPr>
        <w:t>      13.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Выдача и доставка уведомления об оформлении (отказе в оформлении) документов для предоставления кресло-коляски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14.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индивидуальную программу реабилитации инвалида;</w:t>
      </w:r>
      <w:r>
        <w:br/>
      </w:r>
      <w:r>
        <w:rPr>
          <w:rFonts w:ascii="Times New Roman"/>
          <w:b w:val="false"/>
          <w:i w:val="false"/>
          <w:color w:val="000000"/>
          <w:sz w:val="28"/>
        </w:rPr>
        <w:t>
      3)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для предоставления кресло-коляски на основании доверенности, не требующей нотариального удостоверения.</w:t>
      </w:r>
      <w:r>
        <w:br/>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руководство уполномоченного органа;</w:t>
      </w:r>
      <w:r>
        <w:br/>
      </w:r>
      <w:r>
        <w:rPr>
          <w:rFonts w:ascii="Times New Roman"/>
          <w:b w:val="false"/>
          <w:i w:val="false"/>
          <w:color w:val="000000"/>
          <w:sz w:val="28"/>
        </w:rPr>
        <w:t>
      2) ответственный исполнитель уполномоченного органа.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13"/>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p>
      <w:pPr>
        <w:spacing w:after="0"/>
        <w:ind w:left="0"/>
        <w:jc w:val="both"/>
      </w:pPr>
      <w:r>
        <w:rPr>
          <w:rFonts w:ascii="Times New Roman"/>
          <w:b w:val="false"/>
          <w:i w:val="false"/>
          <w:color w:val="000000"/>
          <w:sz w:val="28"/>
        </w:rPr>
        <w:t>      18. Ответственным лицом за оказание государственной услуги являются руководитель уполномоченного органа (далее - должностное лицо).</w:t>
      </w:r>
      <w:r>
        <w:br/>
      </w:r>
      <w:r>
        <w:rPr>
          <w:rFonts w:ascii="Times New Roman"/>
          <w:b w:val="false"/>
          <w:i w:val="false"/>
          <w:color w:val="000000"/>
          <w:sz w:val="28"/>
        </w:rPr>
        <w:t>
      Должностное лицо является ответственным за реализацию оказания государственной услуги в установленные сроки в соответствии с законодательными актами Республики Казахстан.</w:t>
      </w:r>
    </w:p>
    <w:p>
      <w:pPr>
        <w:spacing w:after="0"/>
        <w:ind w:left="0"/>
        <w:jc w:val="left"/>
      </w:pPr>
      <w:r>
        <w:rPr>
          <w:rFonts w:ascii="Times New Roman"/>
          <w:b/>
          <w:i w:val="false"/>
          <w:color w:val="000000"/>
        </w:rPr>
        <w:t xml:space="preserve"> 5. Принципы работы</w:t>
      </w:r>
    </w:p>
    <w:p>
      <w:pPr>
        <w:spacing w:after="0"/>
        <w:ind w:left="0"/>
        <w:jc w:val="both"/>
      </w:pPr>
      <w:r>
        <w:rPr>
          <w:rFonts w:ascii="Times New Roman"/>
          <w:b w:val="false"/>
          <w:i w:val="false"/>
          <w:color w:val="000000"/>
          <w:sz w:val="28"/>
        </w:rPr>
        <w:t>      19. Деятельность должностного лица основывается на соблюдении конституционных прав человека, предусмотренных Конституцией, законами Республики Казахстан, в соответствии с Кодексом чести государственных служащих и осуществляется на принципах законности, вежливости, своевременного предоставления исчерпывающей информации, обеспечения ее сохранности, защиты и конфиденциальности, ответственности за недобросовестное отношение к служебному долгу.</w:t>
      </w:r>
    </w:p>
    <w:p>
      <w:pPr>
        <w:spacing w:after="0"/>
        <w:ind w:left="0"/>
        <w:jc w:val="left"/>
      </w:pPr>
      <w:r>
        <w:rPr>
          <w:rFonts w:ascii="Times New Roman"/>
          <w:b/>
          <w:i w:val="false"/>
          <w:color w:val="000000"/>
        </w:rPr>
        <w:t xml:space="preserve"> 6. Порядок обжалования</w:t>
      </w:r>
    </w:p>
    <w:bookmarkStart w:name="z25" w:id="14"/>
    <w:p>
      <w:pPr>
        <w:spacing w:after="0"/>
        <w:ind w:left="0"/>
        <w:jc w:val="both"/>
      </w:pPr>
      <w:r>
        <w:rPr>
          <w:rFonts w:ascii="Times New Roman"/>
          <w:b w:val="false"/>
          <w:i w:val="false"/>
          <w:color w:val="000000"/>
          <w:sz w:val="28"/>
        </w:rPr>
        <w:t>
      20. Наименование государственного органа,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w:t>
      </w:r>
      <w:r>
        <w:rPr>
          <w:rFonts w:ascii="Times New Roman"/>
          <w:b w:val="false"/>
          <w:i w:val="false"/>
          <w:color w:val="000000"/>
          <w:sz w:val="28"/>
        </w:rPr>
        <w:t xml:space="preserve">приложении 1 </w:t>
      </w:r>
      <w:r>
        <w:rPr>
          <w:rFonts w:ascii="Times New Roman"/>
          <w:b w:val="false"/>
          <w:i w:val="false"/>
          <w:color w:val="000000"/>
          <w:sz w:val="28"/>
        </w:rPr>
        <w:t>к настоящему Регламенту.</w:t>
      </w:r>
      <w:r>
        <w:br/>
      </w:r>
      <w:r>
        <w:rPr>
          <w:rFonts w:ascii="Times New Roman"/>
          <w:b w:val="false"/>
          <w:i w:val="false"/>
          <w:color w:val="000000"/>
          <w:sz w:val="28"/>
        </w:rPr>
        <w:t xml:space="preserve">
      21. В случаях несогласия с результатами оказанной государственной услуги жалоба подается на имя начальника Управление координации занятости и социальных программ Атырауской области, расположенного по адресу: город Атырау, проспект Азаттык, 31А, график работы: ежедневно с 9-00 часов до 18-00 часов, с обеденным перерывом с 13-00 до 14-00 часов, кроме выходных (суббота, воскресенье) и праздничных дней, адреса электронной почты </w:t>
      </w:r>
      <w:r>
        <w:rPr>
          <w:rFonts w:ascii="Times New Roman"/>
          <w:b w:val="false"/>
          <w:i w:val="false"/>
          <w:color w:val="000000"/>
          <w:sz w:val="28"/>
          <w:u w:val="single"/>
        </w:rPr>
        <w:t>atyrau@enbek.kz</w:t>
      </w:r>
      <w:r>
        <w:rPr>
          <w:rFonts w:ascii="Times New Roman"/>
          <w:b w:val="false"/>
          <w:i w:val="false"/>
          <w:color w:val="000000"/>
          <w:sz w:val="28"/>
        </w:rPr>
        <w:t>, телефон /87122/32-22-28, ответственного за организацию оказания данной государственной услуги.</w:t>
      </w:r>
      <w:r>
        <w:br/>
      </w:r>
      <w:r>
        <w:rPr>
          <w:rFonts w:ascii="Times New Roman"/>
          <w:b w:val="false"/>
          <w:i w:val="false"/>
          <w:color w:val="000000"/>
          <w:sz w:val="28"/>
        </w:rPr>
        <w:t>
      22. В случаях некорректного обслуживания жалоба подается на имя должностного лица, номер кабинета которого указан на стенде уполномоченного органа, график работы и адреса электронной почты уполномоченного органа указаны в приложении 1 к настоящему Регламенту.</w:t>
      </w:r>
      <w:r>
        <w:br/>
      </w:r>
      <w:r>
        <w:rPr>
          <w:rFonts w:ascii="Times New Roman"/>
          <w:b w:val="false"/>
          <w:i w:val="false"/>
          <w:color w:val="000000"/>
          <w:sz w:val="28"/>
        </w:rPr>
        <w:t>
      23. В случаях несогласия с результатами оказанной государственной услуги потребитель может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потребителем.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4"/>
    <w:bookmarkStart w:name="z26" w:id="15"/>
    <w:p>
      <w:pPr>
        <w:spacing w:after="0"/>
        <w:ind w:left="0"/>
        <w:jc w:val="both"/>
      </w:pPr>
      <w:r>
        <w:rPr>
          <w:rFonts w:ascii="Times New Roman"/>
          <w:b w:val="false"/>
          <w:i w:val="false"/>
          <w:color w:val="000000"/>
          <w:sz w:val="28"/>
        </w:rPr>
        <w:t xml:space="preserve">
Приложение 1 к регламенту государственной </w:t>
      </w:r>
      <w:r>
        <w:br/>
      </w:r>
      <w:r>
        <w:rPr>
          <w:rFonts w:ascii="Times New Roman"/>
          <w:b w:val="false"/>
          <w:i w:val="false"/>
          <w:color w:val="000000"/>
          <w:sz w:val="28"/>
        </w:rPr>
        <w:t>
услуги "Оформление документов на инвалидов</w:t>
      </w:r>
      <w:r>
        <w:br/>
      </w:r>
      <w:r>
        <w:rPr>
          <w:rFonts w:ascii="Times New Roman"/>
          <w:b w:val="false"/>
          <w:i w:val="false"/>
          <w:color w:val="000000"/>
          <w:sz w:val="28"/>
        </w:rPr>
        <w:t xml:space="preserve">
для предоставления им кресла-коляски"  </w:t>
      </w:r>
    </w:p>
    <w:bookmarkEnd w:id="15"/>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0"/>
        <w:gridCol w:w="4566"/>
        <w:gridCol w:w="1914"/>
        <w:gridCol w:w="341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00"/>
                <w:sz w:val="20"/>
                <w:u w:val="single"/>
              </w:rPr>
              <w:t>zhylyoi-zhumyskz@mail.ru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Макатского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00"/>
                <w:sz w:val="20"/>
                <w:u w:val="single"/>
              </w:rPr>
              <w:t>tolkin_makat@mail.ru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село Махамбет, улица 50 лет Победы, 18 </w:t>
            </w:r>
            <w:r>
              <w:rPr>
                <w:rFonts w:ascii="Times New Roman"/>
                <w:b w:val="false"/>
                <w:i w:val="false"/>
                <w:color w:val="000000"/>
                <w:sz w:val="20"/>
                <w:u w:val="single"/>
              </w:rPr>
              <w:t>Mahambet_Zan@mail.ru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27" w:id="16"/>
    <w:p>
      <w:pPr>
        <w:spacing w:after="0"/>
        <w:ind w:left="0"/>
        <w:jc w:val="both"/>
      </w:pPr>
      <w:r>
        <w:rPr>
          <w:rFonts w:ascii="Times New Roman"/>
          <w:b w:val="false"/>
          <w:i w:val="false"/>
          <w:color w:val="000000"/>
          <w:sz w:val="28"/>
        </w:rPr>
        <w:t xml:space="preserve">
Приложение 2 к регламенту государственной </w:t>
      </w:r>
      <w:r>
        <w:br/>
      </w:r>
      <w:r>
        <w:rPr>
          <w:rFonts w:ascii="Times New Roman"/>
          <w:b w:val="false"/>
          <w:i w:val="false"/>
          <w:color w:val="000000"/>
          <w:sz w:val="28"/>
        </w:rPr>
        <w:t>
услуги "Оформление документов на инвалидов</w:t>
      </w:r>
      <w:r>
        <w:br/>
      </w:r>
      <w:r>
        <w:rPr>
          <w:rFonts w:ascii="Times New Roman"/>
          <w:b w:val="false"/>
          <w:i w:val="false"/>
          <w:color w:val="000000"/>
          <w:sz w:val="28"/>
        </w:rPr>
        <w:t xml:space="preserve">
для предоставления им кресла-коляски"  </w:t>
      </w:r>
    </w:p>
    <w:bookmarkEnd w:id="16"/>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2980"/>
        <w:gridCol w:w="3228"/>
        <w:gridCol w:w="43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585"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 подготовка</w:t>
            </w:r>
            <w:r>
              <w:br/>
            </w:r>
            <w:r>
              <w:rPr>
                <w:rFonts w:ascii="Times New Roman"/>
                <w:b w:val="false"/>
                <w:i w:val="false"/>
                <w:color w:val="000000"/>
                <w:sz w:val="20"/>
              </w:rPr>
              <w:t>
мотивированного ответа об отказе или оформление</w:t>
            </w:r>
            <w:r>
              <w:br/>
            </w:r>
            <w:r>
              <w:rPr>
                <w:rFonts w:ascii="Times New Roman"/>
                <w:b w:val="false"/>
                <w:i w:val="false"/>
                <w:color w:val="000000"/>
                <w:sz w:val="20"/>
              </w:rPr>
              <w:t>
уведомления</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 решение)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p>
        </w:tc>
      </w:tr>
      <w:tr>
        <w:trPr>
          <w:trHeight w:val="21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десяти рабочих дней</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570"/>
        <w:gridCol w:w="6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585"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 процедуры, операции) и их описание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w:t>
            </w:r>
            <w:r>
              <w:br/>
            </w:r>
            <w:r>
              <w:rPr>
                <w:rFonts w:ascii="Times New Roman"/>
                <w:b w:val="false"/>
                <w:i w:val="false"/>
                <w:color w:val="000000"/>
                <w:sz w:val="20"/>
              </w:rPr>
              <w:t>
с корреспонденцией</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выдача мотивированного ответа об отказе или уведомления потребителю</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w:t>
            </w:r>
            <w:r>
              <w:br/>
            </w:r>
            <w:r>
              <w:rPr>
                <w:rFonts w:ascii="Times New Roman"/>
                <w:b w:val="false"/>
                <w:i w:val="false"/>
                <w:color w:val="000000"/>
                <w:sz w:val="20"/>
              </w:rPr>
              <w:t>
решение)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 мотивированного ответа об отказе потребителю</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рабочего дня</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6"/>
        <w:gridCol w:w="7174"/>
      </w:tblGrid>
      <w:tr>
        <w:trPr>
          <w:trHeight w:val="3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w:t>
            </w:r>
            <w:r>
              <w:br/>
            </w:r>
            <w:r>
              <w:rPr>
                <w:rFonts w:ascii="Times New Roman"/>
                <w:b w:val="false"/>
                <w:i w:val="false"/>
                <w:color w:val="000000"/>
                <w:sz w:val="20"/>
              </w:rPr>
              <w:t>
органа</w:t>
            </w:r>
          </w:p>
        </w:tc>
      </w:tr>
      <w:tr>
        <w:trPr>
          <w:trHeight w:val="3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заявления руководству уполномоченного органа</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91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уведомления</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Подписание уведомления</w:t>
            </w:r>
          </w:p>
        </w:tc>
      </w:tr>
      <w:tr>
        <w:trPr>
          <w:trHeight w:val="63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Регистрация уведомления в книге</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Выдача уведомления потребителю</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794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 органа</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заявления руководству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Определение ответственного исполнителя для исполнения, наложение резолюции</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мотивированного ответа об отказе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Подписание мотивированного</w:t>
            </w:r>
            <w:r>
              <w:br/>
            </w:r>
            <w:r>
              <w:rPr>
                <w:rFonts w:ascii="Times New Roman"/>
                <w:b w:val="false"/>
                <w:i w:val="false"/>
                <w:color w:val="000000"/>
                <w:sz w:val="20"/>
              </w:rPr>
              <w:t>
ответа об отказе</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Выдача мотивированного ответа об отказе потребителю</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7"/>
    <w:p>
      <w:pPr>
        <w:spacing w:after="0"/>
        <w:ind w:left="0"/>
        <w:jc w:val="both"/>
      </w:pPr>
      <w:r>
        <w:rPr>
          <w:rFonts w:ascii="Times New Roman"/>
          <w:b w:val="false"/>
          <w:i w:val="false"/>
          <w:color w:val="000000"/>
          <w:sz w:val="28"/>
        </w:rPr>
        <w:t xml:space="preserve">
Приложение 3 к регламенту государственной </w:t>
      </w:r>
      <w:r>
        <w:br/>
      </w:r>
      <w:r>
        <w:rPr>
          <w:rFonts w:ascii="Times New Roman"/>
          <w:b w:val="false"/>
          <w:i w:val="false"/>
          <w:color w:val="000000"/>
          <w:sz w:val="28"/>
        </w:rPr>
        <w:t>
услуги "Оформление документов на инвалидов</w:t>
      </w:r>
      <w:r>
        <w:br/>
      </w:r>
      <w:r>
        <w:rPr>
          <w:rFonts w:ascii="Times New Roman"/>
          <w:b w:val="false"/>
          <w:i w:val="false"/>
          <w:color w:val="000000"/>
          <w:sz w:val="28"/>
        </w:rPr>
        <w:t xml:space="preserve">
для предоставления им кресла-коляски"  </w:t>
      </w:r>
    </w:p>
    <w:bookmarkEnd w:id="17"/>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4054"/>
        <w:gridCol w:w="4156"/>
        <w:gridCol w:w="434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45" w:hRule="atLeast"/>
        </w:trPr>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r>
      <w:tr>
        <w:trPr>
          <w:trHeight w:val="4230" w:hRule="atLeast"/>
        </w:trPr>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270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от потребителя, регистрирует, направляет  заявление  руководству уполномоченного органа</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166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результат государственной услуги  потребителю</w:t>
                  </w:r>
                </w:p>
              </w:tc>
            </w:tr>
          </w:tbl>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  ответственного</w:t>
                  </w:r>
                  <w:r>
                    <w:br/>
                  </w:r>
                  <w:r>
                    <w:rPr>
                      <w:rFonts w:ascii="Times New Roman"/>
                      <w:b w:val="false"/>
                      <w:i w:val="false"/>
                      <w:color w:val="000000"/>
                      <w:sz w:val="20"/>
                    </w:rPr>
                    <w:t>
исполнителя для исполнения</w:t>
                  </w:r>
                </w:p>
              </w:tc>
            </w:tr>
            <w:tr>
              <w:trPr>
                <w:trHeight w:val="14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или мотивированный ответ об отказе</w:t>
                  </w:r>
                </w:p>
              </w:tc>
            </w:tr>
          </w:tbl>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заявление, подготавливает уведомление или мотивированный  ответ об отказе</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9" w:id="18"/>
    <w:p>
      <w:pPr>
        <w:spacing w:after="0"/>
        <w:ind w:left="0"/>
        <w:jc w:val="both"/>
      </w:pPr>
      <w:r>
        <w:rPr>
          <w:rFonts w:ascii="Times New Roman"/>
          <w:b w:val="false"/>
          <w:i w:val="false"/>
          <w:color w:val="000000"/>
          <w:sz w:val="28"/>
        </w:rPr>
        <w:t>
Приложение 3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18"/>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обеспечения их санаторно-курортным лечением"</w:t>
      </w:r>
      <w:r>
        <w:br/>
      </w:r>
      <w:r>
        <w:rPr>
          <w:rFonts w:ascii="Times New Roman"/>
          <w:b/>
          <w:i w:val="false"/>
          <w:color w:val="000000"/>
        </w:rPr>
        <w:t>
1. Общие положения</w:t>
      </w:r>
    </w:p>
    <w:bookmarkStart w:name="z31" w:id="19"/>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обеспечения их санаторно-курортным лечением" (далее - Регламент) используются следующие понятия:</w:t>
      </w:r>
      <w:r>
        <w:br/>
      </w:r>
      <w:r>
        <w:rPr>
          <w:rFonts w:ascii="Times New Roman"/>
          <w:b w:val="false"/>
          <w:i w:val="false"/>
          <w:color w:val="000000"/>
          <w:sz w:val="28"/>
        </w:rPr>
        <w:t>
      1) уполномоченный орган – отделы занятости и социальных программ районов, города областного значения;</w:t>
      </w:r>
      <w:r>
        <w:br/>
      </w:r>
      <w:r>
        <w:rPr>
          <w:rFonts w:ascii="Times New Roman"/>
          <w:b w:val="false"/>
          <w:i w:val="false"/>
          <w:color w:val="000000"/>
          <w:sz w:val="28"/>
        </w:rPr>
        <w:t>
      2) потребитель – физические лица: граждане Республики Казахстан, иностранцы и лица без гражданства, постоянно проживающие на территории Республики Казахстан, являющиеся инвалидами и детьми-инвалидами.</w:t>
      </w:r>
      <w:r>
        <w:br/>
      </w:r>
      <w:r>
        <w:rPr>
          <w:rFonts w:ascii="Times New Roman"/>
          <w:b w:val="false"/>
          <w:i w:val="false"/>
          <w:color w:val="000000"/>
          <w:sz w:val="28"/>
        </w:rPr>
        <w:t>
      2. Государственная услуга оказывается уполномоченным органом, адреса и график работы, которых указаны в приложении 1 к настоящему Регламенту.</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оказывается бесплатно.</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20 Закона Республики Казахстан от 13 апреля 2005 года "О социальной защите инвалидов в Республике Казахстан", Правил предоставления санаторно-курортного лечения инвалидам и детям-инвалидам, утвержденных постановлением Правительства Республики Казахстан от 20 июля 2005 года № </w:t>
      </w:r>
      <w:r>
        <w:rPr>
          <w:rFonts w:ascii="Times New Roman"/>
          <w:b w:val="false"/>
          <w:i w:val="false"/>
          <w:color w:val="000000"/>
          <w:sz w:val="28"/>
        </w:rPr>
        <w:t>754</w:t>
      </w:r>
      <w:r>
        <w:rPr>
          <w:rFonts w:ascii="Times New Roman"/>
          <w:b w:val="false"/>
          <w:i w:val="false"/>
          <w:color w:val="000000"/>
          <w:sz w:val="28"/>
        </w:rPr>
        <w:t xml:space="preserve"> и постановления Правительства Республики Казахстан от 7 апреля 2011 года № </w:t>
      </w:r>
      <w:r>
        <w:rPr>
          <w:rFonts w:ascii="Times New Roman"/>
          <w:b w:val="false"/>
          <w:i w:val="false"/>
          <w:color w:val="000000"/>
          <w:sz w:val="28"/>
        </w:rPr>
        <w:t>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для обеспечения санаторно-курортным лечением, либо мотивированный ответ об отказе в предоставлении услуги на бумажном носителе.</w:t>
      </w:r>
    </w:p>
    <w:bookmarkEnd w:id="19"/>
    <w:p>
      <w:pPr>
        <w:spacing w:after="0"/>
        <w:ind w:left="0"/>
        <w:jc w:val="left"/>
      </w:pPr>
      <w:r>
        <w:rPr>
          <w:rFonts w:ascii="Times New Roman"/>
          <w:b/>
          <w:i w:val="false"/>
          <w:color w:val="000000"/>
        </w:rPr>
        <w:t xml:space="preserve"> 2. Требования к порядку оказания государственной услуги</w:t>
      </w:r>
    </w:p>
    <w:p>
      <w:pPr>
        <w:spacing w:after="0"/>
        <w:ind w:left="0"/>
        <w:jc w:val="both"/>
      </w:pPr>
      <w:r>
        <w:rPr>
          <w:rFonts w:ascii="Times New Roman"/>
          <w:b w:val="false"/>
          <w:i w:val="false"/>
          <w:color w:val="000000"/>
          <w:sz w:val="28"/>
        </w:rPr>
        <w:t>      7.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уполномоченных органов, в официальных источниках информации.</w:t>
      </w:r>
      <w:r>
        <w:br/>
      </w:r>
      <w:r>
        <w:rPr>
          <w:rFonts w:ascii="Times New Roman"/>
          <w:b w:val="false"/>
          <w:i w:val="false"/>
          <w:color w:val="000000"/>
          <w:sz w:val="28"/>
        </w:rPr>
        <w:t>
      8. Государственная услуга оказывается в помещениях уполномоченного органа по месту проживания потребителя. Помещения уполномоченного органа оборудованы стульями (скамейками) и столами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w:t>
      </w:r>
      <w:r>
        <w:br/>
      </w:r>
      <w:r>
        <w:rPr>
          <w:rFonts w:ascii="Times New Roman"/>
          <w:b w:val="false"/>
          <w:i w:val="false"/>
          <w:color w:val="000000"/>
          <w:sz w:val="28"/>
        </w:rPr>
        <w:t>
      Помещения уполномоченного органа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обеспечении санаторно-курортным лечением;</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регистрирует заявление осуществляет рассмотрение представленных документов от потребителя, оформляет уведомление или подготавливает мотивированный ответ об отказе, выдает потребителю результат оказания государственной услуги.</w:t>
      </w:r>
      <w:r>
        <w:br/>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уполномоченном органе, составляет один сотрудник.</w:t>
      </w:r>
    </w:p>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Start w:name="z32" w:id="20"/>
    <w:p>
      <w:pPr>
        <w:spacing w:after="0"/>
        <w:ind w:left="0"/>
        <w:jc w:val="both"/>
      </w:pPr>
      <w:r>
        <w:rPr>
          <w:rFonts w:ascii="Times New Roman"/>
          <w:b w:val="false"/>
          <w:i w:val="false"/>
          <w:color w:val="000000"/>
          <w:sz w:val="28"/>
        </w:rPr>
        <w:t>      13. После сдачи всех необходимых документов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Выдача и доставка уведомления об оформлении (отказе в оформлении) документов для обеспечения санаторно-курортным лечением,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14.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согласно приложению 4 к настоящему Регламенту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копия документа, удостоверяющего личность потребителя;</w:t>
      </w:r>
      <w:r>
        <w:br/>
      </w:r>
      <w:r>
        <w:rPr>
          <w:rFonts w:ascii="Times New Roman"/>
          <w:b w:val="false"/>
          <w:i w:val="false"/>
          <w:color w:val="000000"/>
          <w:sz w:val="28"/>
        </w:rPr>
        <w:t>
      3) для детей-инвалидов - копия свидетельства о рождении ребенка и копия документа, удостоверяющего личность его законного представителя;</w:t>
      </w:r>
      <w:r>
        <w:br/>
      </w:r>
      <w:r>
        <w:rPr>
          <w:rFonts w:ascii="Times New Roman"/>
          <w:b w:val="false"/>
          <w:i w:val="false"/>
          <w:color w:val="000000"/>
          <w:sz w:val="28"/>
        </w:rPr>
        <w:t>
      4) копия санаторно-курортной карты, выданной организацией здравоохранения;</w:t>
      </w:r>
      <w:r>
        <w:br/>
      </w:r>
      <w:r>
        <w:rPr>
          <w:rFonts w:ascii="Times New Roman"/>
          <w:b w:val="false"/>
          <w:i w:val="false"/>
          <w:color w:val="000000"/>
          <w:sz w:val="28"/>
        </w:rPr>
        <w:t>
      5)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6) копии выписки из справки об инвалидности и выписки из индивидуальной программы реабилитации инвалида;</w:t>
      </w:r>
      <w:r>
        <w:br/>
      </w:r>
      <w:r>
        <w:rPr>
          <w:rFonts w:ascii="Times New Roman"/>
          <w:b w:val="false"/>
          <w:i w:val="false"/>
          <w:color w:val="000000"/>
          <w:sz w:val="28"/>
        </w:rPr>
        <w:t>
      7) при подаче заявления другим лицом с письменного согласия инвалида - копию документа, удостоверяющего его личность.</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руководство уполномоченного органа;</w:t>
      </w:r>
      <w:r>
        <w:br/>
      </w:r>
      <w:r>
        <w:rPr>
          <w:rFonts w:ascii="Times New Roman"/>
          <w:b w:val="false"/>
          <w:i w:val="false"/>
          <w:color w:val="000000"/>
          <w:sz w:val="28"/>
        </w:rPr>
        <w:t>
      2) ответственный исполнитель уполномоченного органа.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2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0"/>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p>
      <w:pPr>
        <w:spacing w:after="0"/>
        <w:ind w:left="0"/>
        <w:jc w:val="both"/>
      </w:pPr>
      <w:r>
        <w:rPr>
          <w:rFonts w:ascii="Times New Roman"/>
          <w:b w:val="false"/>
          <w:i w:val="false"/>
          <w:color w:val="000000"/>
          <w:sz w:val="28"/>
        </w:rPr>
        <w:t>      18. Ответственным лицом за оказание государственной услуги является руководитель уполномоченного органа (далее - должностное лицо).</w:t>
      </w:r>
      <w:r>
        <w:br/>
      </w:r>
      <w:r>
        <w:rPr>
          <w:rFonts w:ascii="Times New Roman"/>
          <w:b w:val="false"/>
          <w:i w:val="false"/>
          <w:color w:val="000000"/>
          <w:sz w:val="28"/>
        </w:rPr>
        <w:t>
      Должностное лицо является ответственным за реализацию оказания государственной услуги в установленные сроки в соответствии с законодательными актами Республики Казахстан.</w:t>
      </w:r>
    </w:p>
    <w:p>
      <w:pPr>
        <w:spacing w:after="0"/>
        <w:ind w:left="0"/>
        <w:jc w:val="left"/>
      </w:pPr>
      <w:r>
        <w:rPr>
          <w:rFonts w:ascii="Times New Roman"/>
          <w:b/>
          <w:i w:val="false"/>
          <w:color w:val="000000"/>
        </w:rPr>
        <w:t xml:space="preserve"> 5. Принципы работы</w:t>
      </w:r>
    </w:p>
    <w:p>
      <w:pPr>
        <w:spacing w:after="0"/>
        <w:ind w:left="0"/>
        <w:jc w:val="both"/>
      </w:pPr>
      <w:r>
        <w:rPr>
          <w:rFonts w:ascii="Times New Roman"/>
          <w:b w:val="false"/>
          <w:i w:val="false"/>
          <w:color w:val="000000"/>
          <w:sz w:val="28"/>
        </w:rPr>
        <w:t>      19. Деятельность должностного лица основывается на соблюдении конституционных прав человека, предусмотренных Конституцией, законами Республики Казахстан, в соответствии с Кодексом чести государственных служащих и осуществляется на принципах законности, вежливости, своевременного предоставления исчерпывающей информации, обеспечения ее сохранности, защиты и конфиденциальности, ответственности за недобросовестное отношение к служебному долгу.</w:t>
      </w:r>
    </w:p>
    <w:p>
      <w:pPr>
        <w:spacing w:after="0"/>
        <w:ind w:left="0"/>
        <w:jc w:val="left"/>
      </w:pPr>
      <w:r>
        <w:rPr>
          <w:rFonts w:ascii="Times New Roman"/>
          <w:b/>
          <w:i w:val="false"/>
          <w:color w:val="000000"/>
        </w:rPr>
        <w:t xml:space="preserve"> 6. Порядок обжалования</w:t>
      </w:r>
    </w:p>
    <w:p>
      <w:pPr>
        <w:spacing w:after="0"/>
        <w:ind w:left="0"/>
        <w:jc w:val="both"/>
      </w:pPr>
      <w:r>
        <w:rPr>
          <w:rFonts w:ascii="Times New Roman"/>
          <w:b w:val="false"/>
          <w:i w:val="false"/>
          <w:color w:val="000000"/>
          <w:sz w:val="28"/>
        </w:rPr>
        <w:t>      20. Наименование государственного органа,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приложении 1 к настоящему Регламенту.</w:t>
      </w:r>
      <w:r>
        <w:br/>
      </w:r>
      <w:r>
        <w:rPr>
          <w:rFonts w:ascii="Times New Roman"/>
          <w:b w:val="false"/>
          <w:i w:val="false"/>
          <w:color w:val="000000"/>
          <w:sz w:val="28"/>
        </w:rPr>
        <w:t xml:space="preserve">
      21. В случаях несогласия с результатами оказанной государственной услуги, жалоба подается на имя начальника Управление координации занятости и социальных программ Атырауской области, расположенного по адресу: город Атырау, проспект Азаттык, 31А, график работы: ежедневно с 9-00 часов до 18-00 часов, с обеденным перерывом с 13-00 до 14-00 часов, кроме выходных (суббота, воскресенье) и праздничных дней, адреса электронной почты </w:t>
      </w:r>
      <w:r>
        <w:rPr>
          <w:rFonts w:ascii="Times New Roman"/>
          <w:b w:val="false"/>
          <w:i w:val="false"/>
          <w:color w:val="000000"/>
          <w:sz w:val="28"/>
          <w:u w:val="single"/>
        </w:rPr>
        <w:t>atyrau@enbek.kz</w:t>
      </w:r>
      <w:r>
        <w:rPr>
          <w:rFonts w:ascii="Times New Roman"/>
          <w:b w:val="false"/>
          <w:i w:val="false"/>
          <w:color w:val="000000"/>
          <w:sz w:val="28"/>
        </w:rPr>
        <w:t>, телефон /87122/32-22-28, ответственного за организацию оказания данной государственной услуги.</w:t>
      </w:r>
      <w:r>
        <w:br/>
      </w:r>
      <w:r>
        <w:rPr>
          <w:rFonts w:ascii="Times New Roman"/>
          <w:b w:val="false"/>
          <w:i w:val="false"/>
          <w:color w:val="000000"/>
          <w:sz w:val="28"/>
        </w:rPr>
        <w:t>
      22. В случаях некорректного обслуживания жалоба подается на имя должностного лица, номер кабинета которого указан на стенде уполномоченного органа, график работы и адреса электронной почты уполномоченного органа указаны в приложении 1 к настоящему Регламенту.</w:t>
      </w:r>
      <w:r>
        <w:br/>
      </w:r>
      <w:r>
        <w:rPr>
          <w:rFonts w:ascii="Times New Roman"/>
          <w:b w:val="false"/>
          <w:i w:val="false"/>
          <w:color w:val="000000"/>
          <w:sz w:val="28"/>
        </w:rPr>
        <w:t>
      23. В случаях несогласия с результатами оказанной государственной услуги потребитель может обратиться в суд в установленном законодательством порядке.</w:t>
      </w:r>
      <w:r>
        <w:br/>
      </w:r>
      <w:r>
        <w:rPr>
          <w:rFonts w:ascii="Times New Roman"/>
          <w:b w:val="false"/>
          <w:i w:val="false"/>
          <w:color w:val="000000"/>
          <w:sz w:val="28"/>
        </w:rPr>
        <w:t xml:space="preserve">
      24. В жалобе физического лица указываются его фамилия, имя, отчество, почтовый адрес. Жалоба должна быть подписана потребителем. При подаче жалобы указываются наименование органа или должностное лицо, чьи действия обжалуются, мотивы обращения и требования. </w:t>
      </w:r>
      <w:r>
        <w:br/>
      </w:r>
      <w:r>
        <w:rPr>
          <w:rFonts w:ascii="Times New Roman"/>
          <w:b w:val="false"/>
          <w:i w:val="false"/>
          <w:color w:val="000000"/>
          <w:sz w:val="28"/>
        </w:rPr>
        <w:t>
      25.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Start w:name="z33" w:id="21"/>
    <w:p>
      <w:pPr>
        <w:spacing w:after="0"/>
        <w:ind w:left="0"/>
        <w:jc w:val="both"/>
      </w:pPr>
      <w:r>
        <w:rPr>
          <w:rFonts w:ascii="Times New Roman"/>
          <w:b w:val="false"/>
          <w:i w:val="false"/>
          <w:color w:val="000000"/>
          <w:sz w:val="28"/>
        </w:rPr>
        <w:t xml:space="preserve">
Приложение 1 к регламенту      </w:t>
      </w:r>
      <w:r>
        <w:br/>
      </w:r>
      <w:r>
        <w:rPr>
          <w:rFonts w:ascii="Times New Roman"/>
          <w:b w:val="false"/>
          <w:i w:val="false"/>
          <w:color w:val="000000"/>
          <w:sz w:val="28"/>
        </w:rPr>
        <w:t xml:space="preserve">
государственной услуги "Оформление  </w:t>
      </w:r>
      <w:r>
        <w:br/>
      </w:r>
      <w:r>
        <w:rPr>
          <w:rFonts w:ascii="Times New Roman"/>
          <w:b w:val="false"/>
          <w:i w:val="false"/>
          <w:color w:val="000000"/>
          <w:sz w:val="28"/>
        </w:rPr>
        <w:t>
документов на инвалидов для обеспечения</w:t>
      </w:r>
      <w:r>
        <w:br/>
      </w:r>
      <w:r>
        <w:rPr>
          <w:rFonts w:ascii="Times New Roman"/>
          <w:b w:val="false"/>
          <w:i w:val="false"/>
          <w:color w:val="000000"/>
          <w:sz w:val="28"/>
        </w:rPr>
        <w:t xml:space="preserve">
их санаторно-курортным лечением"  </w:t>
      </w:r>
    </w:p>
    <w:bookmarkEnd w:id="21"/>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0"/>
        <w:gridCol w:w="4566"/>
        <w:gridCol w:w="1914"/>
        <w:gridCol w:w="341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00"/>
                <w:sz w:val="20"/>
                <w:u w:val="single"/>
              </w:rPr>
              <w:t>zhylyoi-zhumyskz@mail.ru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 поселок Макат, Центральная площадь, 2 </w:t>
            </w:r>
            <w:r>
              <w:rPr>
                <w:rFonts w:ascii="Times New Roman"/>
                <w:b w:val="false"/>
                <w:i w:val="false"/>
                <w:color w:val="000000"/>
                <w:sz w:val="20"/>
                <w:u w:val="single"/>
              </w:rPr>
              <w:t>tolkin_makat@mail.ru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50 лет Победы, 18</w:t>
            </w:r>
            <w:r>
              <w:rPr>
                <w:rFonts w:ascii="Times New Roman"/>
                <w:b w:val="false"/>
                <w:i w:val="false"/>
                <w:color w:val="000000"/>
                <w:sz w:val="20"/>
                <w:u w:val="single"/>
              </w:rPr>
              <w:t>Mahambet_Zan@mail.ru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34" w:id="22"/>
    <w:p>
      <w:pPr>
        <w:spacing w:after="0"/>
        <w:ind w:left="0"/>
        <w:jc w:val="both"/>
      </w:pPr>
      <w:r>
        <w:rPr>
          <w:rFonts w:ascii="Times New Roman"/>
          <w:b w:val="false"/>
          <w:i w:val="false"/>
          <w:color w:val="000000"/>
          <w:sz w:val="28"/>
        </w:rPr>
        <w:t xml:space="preserve">
Приложение 2 к регламенту      </w:t>
      </w:r>
      <w:r>
        <w:br/>
      </w:r>
      <w:r>
        <w:rPr>
          <w:rFonts w:ascii="Times New Roman"/>
          <w:b w:val="false"/>
          <w:i w:val="false"/>
          <w:color w:val="000000"/>
          <w:sz w:val="28"/>
        </w:rPr>
        <w:t xml:space="preserve">
государственной услуги "Оформление  </w:t>
      </w:r>
      <w:r>
        <w:br/>
      </w:r>
      <w:r>
        <w:rPr>
          <w:rFonts w:ascii="Times New Roman"/>
          <w:b w:val="false"/>
          <w:i w:val="false"/>
          <w:color w:val="000000"/>
          <w:sz w:val="28"/>
        </w:rPr>
        <w:t>
документов на инвалидов для обеспечения</w:t>
      </w:r>
      <w:r>
        <w:br/>
      </w:r>
      <w:r>
        <w:rPr>
          <w:rFonts w:ascii="Times New Roman"/>
          <w:b w:val="false"/>
          <w:i w:val="false"/>
          <w:color w:val="000000"/>
          <w:sz w:val="28"/>
        </w:rPr>
        <w:t xml:space="preserve">
их санаторно-курортным лечением"  </w:t>
      </w:r>
    </w:p>
    <w:bookmarkEnd w:id="22"/>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2985"/>
        <w:gridCol w:w="2985"/>
        <w:gridCol w:w="4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585"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скорреспонденцией,определение ответственного</w:t>
            </w:r>
            <w:r>
              <w:br/>
            </w:r>
            <w:r>
              <w:rPr>
                <w:rFonts w:ascii="Times New Roman"/>
                <w:b w:val="false"/>
                <w:i w:val="false"/>
                <w:color w:val="000000"/>
                <w:sz w:val="20"/>
              </w:rPr>
              <w:t>
исполнителя</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документов,подготовка</w:t>
            </w:r>
            <w:r>
              <w:br/>
            </w:r>
            <w:r>
              <w:rPr>
                <w:rFonts w:ascii="Times New Roman"/>
                <w:b w:val="false"/>
                <w:i w:val="false"/>
                <w:color w:val="000000"/>
                <w:sz w:val="20"/>
              </w:rPr>
              <w:t>
мотивированного ответа об отказе или</w:t>
            </w:r>
            <w:r>
              <w:br/>
            </w:r>
            <w:r>
              <w:rPr>
                <w:rFonts w:ascii="Times New Roman"/>
                <w:b w:val="false"/>
                <w:i w:val="false"/>
                <w:color w:val="000000"/>
                <w:sz w:val="20"/>
              </w:rPr>
              <w:t>
оформление</w:t>
            </w:r>
            <w:r>
              <w:br/>
            </w:r>
            <w:r>
              <w:rPr>
                <w:rFonts w:ascii="Times New Roman"/>
                <w:b w:val="false"/>
                <w:i w:val="false"/>
                <w:color w:val="000000"/>
                <w:sz w:val="20"/>
              </w:rPr>
              <w:t>
уведомления</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завершения(данные,документ,организационно-распорядительное решение)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p>
        </w:tc>
      </w:tr>
      <w:tr>
        <w:trPr>
          <w:trHeight w:val="21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десяти рабочих дней</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6"/>
        <w:gridCol w:w="3570"/>
        <w:gridCol w:w="6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 уполномоченного органа</w:t>
            </w:r>
          </w:p>
        </w:tc>
      </w:tr>
      <w:tr>
        <w:trPr>
          <w:trHeight w:val="129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 процедуры, операции) и их описание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w:t>
            </w:r>
            <w:r>
              <w:br/>
            </w:r>
            <w:r>
              <w:rPr>
                <w:rFonts w:ascii="Times New Roman"/>
                <w:b w:val="false"/>
                <w:i w:val="false"/>
                <w:color w:val="000000"/>
                <w:sz w:val="20"/>
              </w:rPr>
              <w:t>
с корреспонденцией</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выдача мотивированного ответа об отказе или уведомления потребителю</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 мотивированного ответа об отказе потребителю</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рабочего дня</w:t>
            </w:r>
          </w:p>
        </w:tc>
      </w:tr>
      <w:tr>
        <w:trPr>
          <w:trHeight w:val="30" w:hRule="atLeast"/>
        </w:trPr>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794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w:t>
            </w:r>
            <w:r>
              <w:br/>
            </w:r>
            <w:r>
              <w:rPr>
                <w:rFonts w:ascii="Times New Roman"/>
                <w:b w:val="false"/>
                <w:i w:val="false"/>
                <w:color w:val="000000"/>
                <w:sz w:val="20"/>
              </w:rPr>
              <w:t>
органа</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w:t>
            </w:r>
            <w:r>
              <w:br/>
            </w:r>
            <w:r>
              <w:rPr>
                <w:rFonts w:ascii="Times New Roman"/>
                <w:b w:val="false"/>
                <w:i w:val="false"/>
                <w:color w:val="000000"/>
                <w:sz w:val="20"/>
              </w:rPr>
              <w:t>
заявления, направление заявления руководству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57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уведомления</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Подписание уведомления</w:t>
            </w:r>
          </w:p>
        </w:tc>
      </w:tr>
      <w:tr>
        <w:trPr>
          <w:trHeight w:val="27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Регистрация уведомления в книге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Выдача уведомления потребителю</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794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 органа</w:t>
            </w:r>
          </w:p>
        </w:tc>
      </w:tr>
      <w:tr>
        <w:trPr>
          <w:trHeight w:val="795"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заявления руководству уполномоченного органа</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мотивированного ответа об отказе</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Подписание мотивированного ответа об отказе</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Выдача мотивированного ответа об отказе потребителю</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3"/>
    <w:p>
      <w:pPr>
        <w:spacing w:after="0"/>
        <w:ind w:left="0"/>
        <w:jc w:val="both"/>
      </w:pPr>
      <w:r>
        <w:rPr>
          <w:rFonts w:ascii="Times New Roman"/>
          <w:b w:val="false"/>
          <w:i w:val="false"/>
          <w:color w:val="000000"/>
          <w:sz w:val="28"/>
        </w:rPr>
        <w:t xml:space="preserve">
Приложение 3 к регламенту      </w:t>
      </w:r>
      <w:r>
        <w:br/>
      </w:r>
      <w:r>
        <w:rPr>
          <w:rFonts w:ascii="Times New Roman"/>
          <w:b w:val="false"/>
          <w:i w:val="false"/>
          <w:color w:val="000000"/>
          <w:sz w:val="28"/>
        </w:rPr>
        <w:t xml:space="preserve">
государственной услуги "Оформление  </w:t>
      </w:r>
      <w:r>
        <w:br/>
      </w:r>
      <w:r>
        <w:rPr>
          <w:rFonts w:ascii="Times New Roman"/>
          <w:b w:val="false"/>
          <w:i w:val="false"/>
          <w:color w:val="000000"/>
          <w:sz w:val="28"/>
        </w:rPr>
        <w:t>
документов на инвалидов для обеспечения</w:t>
      </w:r>
      <w:r>
        <w:br/>
      </w:r>
      <w:r>
        <w:rPr>
          <w:rFonts w:ascii="Times New Roman"/>
          <w:b w:val="false"/>
          <w:i w:val="false"/>
          <w:color w:val="000000"/>
          <w:sz w:val="28"/>
        </w:rPr>
        <w:t xml:space="preserve">
их санаторно-курортным лечением"  </w:t>
      </w:r>
    </w:p>
    <w:bookmarkEnd w:id="23"/>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4054"/>
        <w:gridCol w:w="4156"/>
        <w:gridCol w:w="434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120" w:hRule="atLeast"/>
        </w:trPr>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r>
      <w:tr>
        <w:trPr>
          <w:trHeight w:val="3795" w:hRule="atLeast"/>
        </w:trPr>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270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от потребителя, регистрирует, направляет  заявление  руководству уполномоченного органа</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166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результат государственной услуги  потребителю</w:t>
                  </w:r>
                </w:p>
              </w:tc>
            </w:tr>
          </w:tbl>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  ответственного</w:t>
                  </w:r>
                  <w:r>
                    <w:br/>
                  </w:r>
                  <w:r>
                    <w:rPr>
                      <w:rFonts w:ascii="Times New Roman"/>
                      <w:b w:val="false"/>
                      <w:i w:val="false"/>
                      <w:color w:val="000000"/>
                      <w:sz w:val="20"/>
                    </w:rPr>
                    <w:t>
исполнителя для исполнения</w:t>
                  </w:r>
                </w:p>
              </w:tc>
            </w:tr>
            <w:tr>
              <w:trPr>
                <w:trHeight w:val="14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или мотивированный  ответ об отказе</w:t>
                  </w:r>
                </w:p>
              </w:tc>
            </w:tr>
          </w:tbl>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заявление, подготавливает уведомление или мотивированный  ответ об отказе</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6" w:id="24"/>
    <w:p>
      <w:pPr>
        <w:spacing w:after="0"/>
        <w:ind w:left="0"/>
        <w:jc w:val="both"/>
      </w:pPr>
      <w:r>
        <w:rPr>
          <w:rFonts w:ascii="Times New Roman"/>
          <w:b w:val="false"/>
          <w:i w:val="false"/>
          <w:color w:val="000000"/>
          <w:sz w:val="28"/>
        </w:rPr>
        <w:t xml:space="preserve">
Приложение 4 к регламенту      </w:t>
      </w:r>
      <w:r>
        <w:br/>
      </w:r>
      <w:r>
        <w:rPr>
          <w:rFonts w:ascii="Times New Roman"/>
          <w:b w:val="false"/>
          <w:i w:val="false"/>
          <w:color w:val="000000"/>
          <w:sz w:val="28"/>
        </w:rPr>
        <w:t xml:space="preserve">
государственной услуги "Оформление  </w:t>
      </w:r>
      <w:r>
        <w:br/>
      </w:r>
      <w:r>
        <w:rPr>
          <w:rFonts w:ascii="Times New Roman"/>
          <w:b w:val="false"/>
          <w:i w:val="false"/>
          <w:color w:val="000000"/>
          <w:sz w:val="28"/>
        </w:rPr>
        <w:t>
документов на инвалидов для обеспечения</w:t>
      </w:r>
      <w:r>
        <w:br/>
      </w:r>
      <w:r>
        <w:rPr>
          <w:rFonts w:ascii="Times New Roman"/>
          <w:b w:val="false"/>
          <w:i w:val="false"/>
          <w:color w:val="000000"/>
          <w:sz w:val="28"/>
        </w:rPr>
        <w:t xml:space="preserve">
их санаторно-курортным лечением"  </w:t>
      </w:r>
    </w:p>
    <w:bookmarkEnd w:id="24"/>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о выдаче путевки на санаторно-курортное лечение</w:t>
      </w:r>
    </w:p>
    <w:p>
      <w:pPr>
        <w:spacing w:after="0"/>
        <w:ind w:left="0"/>
        <w:jc w:val="both"/>
      </w:pPr>
      <w:r>
        <w:rPr>
          <w:rFonts w:ascii="Times New Roman"/>
          <w:b w:val="false"/>
          <w:i w:val="false"/>
          <w:color w:val="000000"/>
          <w:sz w:val="28"/>
        </w:rPr>
        <w:t>Фамилия______________________________________________________ Имя__________________________________________________________</w:t>
      </w:r>
      <w:r>
        <w:br/>
      </w:r>
      <w:r>
        <w:rPr>
          <w:rFonts w:ascii="Times New Roman"/>
          <w:b w:val="false"/>
          <w:i w:val="false"/>
          <w:color w:val="000000"/>
          <w:sz w:val="28"/>
        </w:rPr>
        <w:t>
Отчество ____________________________________________________</w:t>
      </w:r>
      <w:r>
        <w:br/>
      </w:r>
      <w:r>
        <w:rPr>
          <w:rFonts w:ascii="Times New Roman"/>
          <w:b w:val="false"/>
          <w:i w:val="false"/>
          <w:color w:val="000000"/>
          <w:sz w:val="28"/>
        </w:rPr>
        <w:t>
Дата рождения________________________________________________</w:t>
      </w:r>
      <w:r>
        <w:br/>
      </w:r>
      <w:r>
        <w:rPr>
          <w:rFonts w:ascii="Times New Roman"/>
          <w:b w:val="false"/>
          <w:i w:val="false"/>
          <w:color w:val="000000"/>
          <w:sz w:val="28"/>
        </w:rPr>
        <w:t>
Инвалидность ________________________________________________</w:t>
      </w:r>
      <w:r>
        <w:br/>
      </w:r>
      <w:r>
        <w:rPr>
          <w:rFonts w:ascii="Times New Roman"/>
          <w:b w:val="false"/>
          <w:i w:val="false"/>
          <w:color w:val="000000"/>
          <w:sz w:val="28"/>
        </w:rPr>
        <w:t>
Домашний адрес ______________________________________________</w:t>
      </w:r>
      <w:r>
        <w:br/>
      </w:r>
      <w:r>
        <w:rPr>
          <w:rFonts w:ascii="Times New Roman"/>
          <w:b w:val="false"/>
          <w:i w:val="false"/>
          <w:color w:val="000000"/>
          <w:sz w:val="28"/>
        </w:rPr>
        <w:t>
Телефон ____________________________________________________</w:t>
      </w:r>
    </w:p>
    <w:p>
      <w:pPr>
        <w:spacing w:after="0"/>
        <w:ind w:left="0"/>
        <w:jc w:val="both"/>
      </w:pPr>
      <w:r>
        <w:rPr>
          <w:rFonts w:ascii="Times New Roman"/>
          <w:b w:val="false"/>
          <w:i w:val="false"/>
          <w:color w:val="000000"/>
          <w:sz w:val="28"/>
        </w:rPr>
        <w:t>      Прошу выделить мне одну путевку на санаторно-курортное лечение.</w:t>
      </w:r>
      <w:r>
        <w:br/>
      </w:r>
      <w:r>
        <w:rPr>
          <w:rFonts w:ascii="Times New Roman"/>
          <w:b w:val="false"/>
          <w:i w:val="false"/>
          <w:color w:val="000000"/>
          <w:sz w:val="28"/>
        </w:rPr>
        <w:t>
      Прилагаю копии следующих документов:</w:t>
      </w:r>
      <w:r>
        <w:br/>
      </w:r>
      <w:r>
        <w:rPr>
          <w:rFonts w:ascii="Times New Roman"/>
          <w:b w:val="false"/>
          <w:i w:val="false"/>
          <w:color w:val="000000"/>
          <w:sz w:val="28"/>
        </w:rPr>
        <w:t>
1. __________________________________________</w:t>
      </w:r>
      <w:r>
        <w:br/>
      </w:r>
      <w:r>
        <w:rPr>
          <w:rFonts w:ascii="Times New Roman"/>
          <w:b w:val="false"/>
          <w:i w:val="false"/>
          <w:color w:val="000000"/>
          <w:sz w:val="28"/>
        </w:rPr>
        <w:t>
2. __________________________________________</w:t>
      </w:r>
      <w:r>
        <w:br/>
      </w:r>
      <w:r>
        <w:rPr>
          <w:rFonts w:ascii="Times New Roman"/>
          <w:b w:val="false"/>
          <w:i w:val="false"/>
          <w:color w:val="000000"/>
          <w:sz w:val="28"/>
        </w:rPr>
        <w:t>
3. __________________________________________</w:t>
      </w:r>
      <w:r>
        <w:br/>
      </w:r>
      <w:r>
        <w:rPr>
          <w:rFonts w:ascii="Times New Roman"/>
          <w:b w:val="false"/>
          <w:i w:val="false"/>
          <w:color w:val="000000"/>
          <w:sz w:val="28"/>
        </w:rPr>
        <w:t>
4. __________________________________________</w:t>
      </w:r>
      <w:r>
        <w:br/>
      </w:r>
      <w:r>
        <w:rPr>
          <w:rFonts w:ascii="Times New Roman"/>
          <w:b w:val="false"/>
          <w:i w:val="false"/>
          <w:color w:val="000000"/>
          <w:sz w:val="28"/>
        </w:rPr>
        <w:t>
5. __________________________________________</w:t>
      </w:r>
    </w:p>
    <w:p>
      <w:pPr>
        <w:spacing w:after="0"/>
        <w:ind w:left="0"/>
        <w:jc w:val="both"/>
      </w:pPr>
      <w:r>
        <w:rPr>
          <w:rFonts w:ascii="Times New Roman"/>
          <w:b w:val="false"/>
          <w:i w:val="false"/>
          <w:color w:val="000000"/>
          <w:sz w:val="28"/>
        </w:rPr>
        <w:t>"___"___________ 20__ г. ___________________________________________</w:t>
      </w:r>
    </w:p>
    <w:p>
      <w:pPr>
        <w:spacing w:after="0"/>
        <w:ind w:left="0"/>
        <w:jc w:val="both"/>
      </w:pPr>
      <w:r>
        <w:rPr>
          <w:rFonts w:ascii="Times New Roman"/>
          <w:b w:val="false"/>
          <w:i w:val="false"/>
          <w:color w:val="000000"/>
          <w:sz w:val="28"/>
        </w:rPr>
        <w:t>(подпись заявителя либо лица, подавшего заявление)</w:t>
      </w:r>
      <w:r>
        <w:br/>
      </w:r>
      <w:r>
        <w:rPr>
          <w:rFonts w:ascii="Times New Roman"/>
          <w:b w:val="false"/>
          <w:i w:val="false"/>
          <w:color w:val="000000"/>
          <w:sz w:val="28"/>
        </w:rPr>
        <w:t>
Достоверность представленных заявителем копий документов подтверждаю:_______________________________________</w:t>
      </w:r>
      <w:r>
        <w:br/>
      </w:r>
      <w:r>
        <w:rPr>
          <w:rFonts w:ascii="Times New Roman"/>
          <w:b w:val="false"/>
          <w:i w:val="false"/>
          <w:color w:val="000000"/>
          <w:sz w:val="28"/>
        </w:rPr>
        <w:t>
               лица, принявшего заявление)</w:t>
      </w:r>
      <w:r>
        <w:br/>
      </w:r>
      <w:r>
        <w:rPr>
          <w:rFonts w:ascii="Times New Roman"/>
          <w:b w:val="false"/>
          <w:i w:val="false"/>
          <w:color w:val="000000"/>
          <w:sz w:val="28"/>
        </w:rPr>
        <w:t>
"___"___________ 200__ г. ______________</w:t>
      </w:r>
      <w:r>
        <w:br/>
      </w:r>
      <w:r>
        <w:rPr>
          <w:rFonts w:ascii="Times New Roman"/>
          <w:b w:val="false"/>
          <w:i w:val="false"/>
          <w:color w:val="000000"/>
          <w:sz w:val="28"/>
        </w:rPr>
        <w:t>
                             (подпись)</w:t>
      </w:r>
    </w:p>
    <w:bookmarkStart w:name="z37" w:id="25"/>
    <w:p>
      <w:pPr>
        <w:spacing w:after="0"/>
        <w:ind w:left="0"/>
        <w:jc w:val="both"/>
      </w:pPr>
      <w:r>
        <w:rPr>
          <w:rFonts w:ascii="Times New Roman"/>
          <w:b w:val="false"/>
          <w:i w:val="false"/>
          <w:color w:val="000000"/>
          <w:sz w:val="28"/>
        </w:rPr>
        <w:t>
Приложение 4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25"/>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w:t>
      </w:r>
      <w:r>
        <w:br/>
      </w:r>
      <w:r>
        <w:rPr>
          <w:rFonts w:ascii="Times New Roman"/>
          <w:b/>
          <w:i w:val="false"/>
          <w:color w:val="000000"/>
        </w:rPr>
        <w:t>
1. Общие положения</w:t>
      </w:r>
    </w:p>
    <w:p>
      <w:pPr>
        <w:spacing w:after="0"/>
        <w:ind w:left="0"/>
        <w:jc w:val="both"/>
      </w:pPr>
      <w:r>
        <w:rPr>
          <w:rFonts w:ascii="Times New Roman"/>
          <w:b w:val="false"/>
          <w:i w:val="false"/>
          <w:color w:val="000000"/>
          <w:sz w:val="28"/>
        </w:rPr>
        <w:t>      1. В настоящем регламенте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(далее – Регламент) используются следующие понятия:</w:t>
      </w:r>
      <w:r>
        <w:br/>
      </w:r>
      <w:r>
        <w:rPr>
          <w:rFonts w:ascii="Times New Roman"/>
          <w:b w:val="false"/>
          <w:i w:val="false"/>
          <w:color w:val="000000"/>
          <w:sz w:val="28"/>
        </w:rPr>
        <w:t>
      1) уполномоченный орган – отделы занятости и социальных программ районов, города областного значения;</w:t>
      </w:r>
      <w:r>
        <w:br/>
      </w:r>
      <w:r>
        <w:rPr>
          <w:rFonts w:ascii="Times New Roman"/>
          <w:b w:val="false"/>
          <w:i w:val="false"/>
          <w:color w:val="000000"/>
          <w:sz w:val="28"/>
        </w:rPr>
        <w:t>
      2) потребитель – категория физических лиц, которая определяется по решению местных представительных органов (маслихатов).</w:t>
      </w:r>
      <w:r>
        <w:br/>
      </w:r>
      <w:r>
        <w:rPr>
          <w:rFonts w:ascii="Times New Roman"/>
          <w:b w:val="false"/>
          <w:i w:val="false"/>
          <w:color w:val="000000"/>
          <w:sz w:val="28"/>
        </w:rPr>
        <w:t>
      2. Государственная услуга оказывается уполномоченным органом, адреса и график работы, которых указаны в приложении 1 к настоящему Регламенту.</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оказывается бесплатно.</w:t>
      </w:r>
      <w:r>
        <w:br/>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подпункта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решений местных представительных органов (маслихатов) и постановления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является уведомление о назначении социальной помощи, либо мотивированный ответ об отказе в предоставлении государственной услуги на бумажном носителе.</w:t>
      </w:r>
    </w:p>
    <w:p>
      <w:pPr>
        <w:spacing w:after="0"/>
        <w:ind w:left="0"/>
        <w:jc w:val="left"/>
      </w:pPr>
      <w:r>
        <w:rPr>
          <w:rFonts w:ascii="Times New Roman"/>
          <w:b/>
          <w:i w:val="false"/>
          <w:color w:val="000000"/>
        </w:rPr>
        <w:t xml:space="preserve"> 2. Требования к порядку оказания государственной услуги</w:t>
      </w:r>
    </w:p>
    <w:p>
      <w:pPr>
        <w:spacing w:after="0"/>
        <w:ind w:left="0"/>
        <w:jc w:val="both"/>
      </w:pPr>
      <w:r>
        <w:rPr>
          <w:rFonts w:ascii="Times New Roman"/>
          <w:b w:val="false"/>
          <w:i w:val="false"/>
          <w:color w:val="000000"/>
          <w:sz w:val="28"/>
        </w:rPr>
        <w:t>      7.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уполномоченных органов, в официальных источниках информации.</w:t>
      </w:r>
      <w:r>
        <w:br/>
      </w:r>
      <w:r>
        <w:rPr>
          <w:rFonts w:ascii="Times New Roman"/>
          <w:b w:val="false"/>
          <w:i w:val="false"/>
          <w:color w:val="000000"/>
          <w:sz w:val="28"/>
        </w:rPr>
        <w:t>
      8. Государственная услуга оказывается в помещении уполномоченного органа, которое оснащено стульями, столами, информационными стендами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xml:space="preserve">
      Помещение уполномоченного органа соответствует санитарно-эпидемиологическим </w:t>
      </w:r>
      <w:r>
        <w:rPr>
          <w:rFonts w:ascii="Times New Roman"/>
          <w:b w:val="false"/>
          <w:i w:val="false"/>
          <w:color w:val="000000"/>
          <w:sz w:val="28"/>
          <w:u w:val="single"/>
        </w:rPr>
        <w:t>нормам</w:t>
      </w:r>
      <w:r>
        <w:rPr>
          <w:rFonts w:ascii="Times New Roman"/>
          <w:b w:val="false"/>
          <w:i w:val="false"/>
          <w:color w:val="000000"/>
          <w:sz w:val="28"/>
        </w:rPr>
        <w:t xml:space="preserve">, </w:t>
      </w:r>
      <w:r>
        <w:rPr>
          <w:rFonts w:ascii="Times New Roman"/>
          <w:b w:val="false"/>
          <w:i w:val="false"/>
          <w:color w:val="000000"/>
          <w:sz w:val="28"/>
          <w:u w:val="single"/>
        </w:rPr>
        <w:t>требованиям</w:t>
      </w:r>
      <w:r>
        <w:rPr>
          <w:rFonts w:ascii="Times New Roman"/>
          <w:b w:val="false"/>
          <w:i w:val="false"/>
          <w:color w:val="000000"/>
          <w:sz w:val="28"/>
        </w:rPr>
        <w:t xml:space="preserve"> к безопасности зданий, в том числе пожарной безопасности, режим помещения - свободный.</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14 настоящего Регламента, - в течение пятнадцати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10. Основанием для отказа (приостановления) государственной услуги является предоставление неполных и (или) недостоверных сведений при сдаче документов потребителем.</w:t>
      </w:r>
      <w:r>
        <w:br/>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регистрирует заявление, осуществляет рассмотрение представленных документов от потребителя, оформляет уведомление или подготавливает мотивированный ответ об отказе, выдает потребителю результат оказания государственной услуги.</w:t>
      </w:r>
      <w:r>
        <w:br/>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уполномоченном органе, составляет один сотрудник.</w:t>
      </w:r>
    </w:p>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p>
      <w:pPr>
        <w:spacing w:after="0"/>
        <w:ind w:left="0"/>
        <w:jc w:val="both"/>
      </w:pPr>
      <w:r>
        <w:rPr>
          <w:rFonts w:ascii="Times New Roman"/>
          <w:b w:val="false"/>
          <w:i w:val="false"/>
          <w:color w:val="000000"/>
          <w:sz w:val="28"/>
        </w:rPr>
        <w:t>      13.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Выдача уведомления о назначении (отказе в назначении) социальной помощи осуществляется при личном посещений потребителя уполномоченного органа по месту жительства, либо посредством почтового сообщения.</w:t>
      </w:r>
      <w:r>
        <w:br/>
      </w:r>
      <w:r>
        <w:rPr>
          <w:rFonts w:ascii="Times New Roman"/>
          <w:b w:val="false"/>
          <w:i w:val="false"/>
          <w:color w:val="000000"/>
          <w:sz w:val="28"/>
        </w:rPr>
        <w:t>
      14. Исчерпывающий перечень документов, необходимых для получения государственной услуги определяется решениями местных представительных органов (маслихатов).</w:t>
      </w:r>
      <w:r>
        <w:br/>
      </w:r>
      <w:r>
        <w:rPr>
          <w:rFonts w:ascii="Times New Roman"/>
          <w:b w:val="false"/>
          <w:i w:val="false"/>
          <w:color w:val="000000"/>
          <w:sz w:val="28"/>
        </w:rPr>
        <w:t>
      Государственная услуга предоставляется по письменному заявлению потребителя в произвольной форме с предоставлением необходимых документов.</w:t>
      </w:r>
      <w:r>
        <w:br/>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руководство уполномоченного органа;</w:t>
      </w:r>
      <w:r>
        <w:br/>
      </w:r>
      <w:r>
        <w:rPr>
          <w:rFonts w:ascii="Times New Roman"/>
          <w:b w:val="false"/>
          <w:i w:val="false"/>
          <w:color w:val="000000"/>
          <w:sz w:val="28"/>
        </w:rPr>
        <w:t>
      2) ответственный исполнитель уполномоченного органа.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p>
      <w:pPr>
        <w:spacing w:after="0"/>
        <w:ind w:left="0"/>
        <w:jc w:val="both"/>
      </w:pPr>
      <w:r>
        <w:rPr>
          <w:rFonts w:ascii="Times New Roman"/>
          <w:b w:val="false"/>
          <w:i w:val="false"/>
          <w:color w:val="000000"/>
          <w:sz w:val="28"/>
        </w:rPr>
        <w:t>      18. Ответственным лицом за оказание государственной услуги являются руководитель уполномоченного органа (далее - должностное лицо).</w:t>
      </w:r>
      <w:r>
        <w:br/>
      </w:r>
      <w:r>
        <w:rPr>
          <w:rFonts w:ascii="Times New Roman"/>
          <w:b w:val="false"/>
          <w:i w:val="false"/>
          <w:color w:val="000000"/>
          <w:sz w:val="28"/>
        </w:rPr>
        <w:t>
      Должностное лицо является ответственным за реализацию оказания государственной услуги в установленные сроки в соответствии с законодательными актами Республики Казахстан.</w:t>
      </w:r>
    </w:p>
    <w:p>
      <w:pPr>
        <w:spacing w:after="0"/>
        <w:ind w:left="0"/>
        <w:jc w:val="left"/>
      </w:pPr>
      <w:r>
        <w:rPr>
          <w:rFonts w:ascii="Times New Roman"/>
          <w:b/>
          <w:i w:val="false"/>
          <w:color w:val="000000"/>
        </w:rPr>
        <w:t xml:space="preserve"> 5. Принципы работы</w:t>
      </w:r>
    </w:p>
    <w:p>
      <w:pPr>
        <w:spacing w:after="0"/>
        <w:ind w:left="0"/>
        <w:jc w:val="both"/>
      </w:pPr>
      <w:r>
        <w:rPr>
          <w:rFonts w:ascii="Times New Roman"/>
          <w:b w:val="false"/>
          <w:i w:val="false"/>
          <w:color w:val="000000"/>
          <w:sz w:val="28"/>
        </w:rPr>
        <w:t>      19.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6. Порядок обжалования</w:t>
      </w:r>
    </w:p>
    <w:p>
      <w:pPr>
        <w:spacing w:after="0"/>
        <w:ind w:left="0"/>
        <w:jc w:val="both"/>
      </w:pPr>
      <w:r>
        <w:rPr>
          <w:rFonts w:ascii="Times New Roman"/>
          <w:b w:val="false"/>
          <w:i w:val="false"/>
          <w:color w:val="000000"/>
          <w:sz w:val="28"/>
        </w:rPr>
        <w:t>      20. Наименование государственного органа,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приложении 1 к настоящему Регламенту.</w:t>
      </w:r>
      <w:r>
        <w:br/>
      </w:r>
      <w:r>
        <w:rPr>
          <w:rFonts w:ascii="Times New Roman"/>
          <w:b w:val="false"/>
          <w:i w:val="false"/>
          <w:color w:val="000000"/>
          <w:sz w:val="28"/>
        </w:rPr>
        <w:t>
      21.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 адрес электронной почты которых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22. В случаях некорректного обслуживания жалоба подается на имя должностного лица, номер кабинета которого указан на стенде уполномоченного органа, график работы и адреса электронной почты уполномоченного органа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23. В случаях несогласия с результатами оказанной государственной услуги потребитель может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потребителем.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Потребителю, обратившемуся с письменной жалобой, выдается талон с указанием даты получения и контактных данных должностных лиц, у которых можно узнать о ходе рассмотрения жалобы.</w:t>
      </w:r>
    </w:p>
    <w:bookmarkStart w:name="z38" w:id="26"/>
    <w:p>
      <w:pPr>
        <w:spacing w:after="0"/>
        <w:ind w:left="0"/>
        <w:jc w:val="both"/>
      </w:pPr>
      <w:r>
        <w:rPr>
          <w:rFonts w:ascii="Times New Roman"/>
          <w:b w:val="false"/>
          <w:i w:val="false"/>
          <w:color w:val="000000"/>
          <w:sz w:val="28"/>
        </w:rPr>
        <w:t xml:space="preserve">
Приложение 1 к регламенту      </w:t>
      </w:r>
      <w:r>
        <w:br/>
      </w:r>
      <w:r>
        <w:rPr>
          <w:rFonts w:ascii="Times New Roman"/>
          <w:b w:val="false"/>
          <w:i w:val="false"/>
          <w:color w:val="000000"/>
          <w:sz w:val="28"/>
        </w:rPr>
        <w:t>
государственной услуги "Назначение и</w:t>
      </w:r>
      <w:r>
        <w:br/>
      </w:r>
      <w:r>
        <w:rPr>
          <w:rFonts w:ascii="Times New Roman"/>
          <w:b w:val="false"/>
          <w:i w:val="false"/>
          <w:color w:val="000000"/>
          <w:sz w:val="28"/>
        </w:rPr>
        <w:t xml:space="preserve">
выплата социальной помощи отдельным  </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xml:space="preserve">
местных представительных органов"   </w:t>
      </w:r>
    </w:p>
    <w:bookmarkEnd w:id="26"/>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0"/>
        <w:gridCol w:w="4566"/>
        <w:gridCol w:w="1914"/>
        <w:gridCol w:w="341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00"/>
                <w:sz w:val="20"/>
                <w:u w:val="single"/>
              </w:rPr>
              <w:t>zhylyoi-zhumyskz@mail.ru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00"/>
                <w:sz w:val="20"/>
                <w:u w:val="single"/>
              </w:rPr>
              <w:t>tolkin_makat@mail.ru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село Махамбет, улица 50 лет Победы, 18 </w:t>
            </w:r>
            <w:r>
              <w:rPr>
                <w:rFonts w:ascii="Times New Roman"/>
                <w:b w:val="false"/>
                <w:i w:val="false"/>
                <w:color w:val="000000"/>
                <w:sz w:val="20"/>
                <w:u w:val="single"/>
              </w:rPr>
              <w:t>Mahambet_Zan@mail.ru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39" w:id="27"/>
    <w:p>
      <w:pPr>
        <w:spacing w:after="0"/>
        <w:ind w:left="0"/>
        <w:jc w:val="both"/>
      </w:pPr>
      <w:r>
        <w:rPr>
          <w:rFonts w:ascii="Times New Roman"/>
          <w:b w:val="false"/>
          <w:i w:val="false"/>
          <w:color w:val="000000"/>
          <w:sz w:val="28"/>
        </w:rPr>
        <w:t xml:space="preserve">
Приложение 2 к регламенту      </w:t>
      </w:r>
      <w:r>
        <w:br/>
      </w:r>
      <w:r>
        <w:rPr>
          <w:rFonts w:ascii="Times New Roman"/>
          <w:b w:val="false"/>
          <w:i w:val="false"/>
          <w:color w:val="000000"/>
          <w:sz w:val="28"/>
        </w:rPr>
        <w:t>
государственной услуги "Назначение и</w:t>
      </w:r>
      <w:r>
        <w:br/>
      </w:r>
      <w:r>
        <w:rPr>
          <w:rFonts w:ascii="Times New Roman"/>
          <w:b w:val="false"/>
          <w:i w:val="false"/>
          <w:color w:val="000000"/>
          <w:sz w:val="28"/>
        </w:rPr>
        <w:t xml:space="preserve">
выплата социальной помощи отдельным  </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xml:space="preserve">
местных представительных органов"   </w:t>
      </w:r>
    </w:p>
    <w:bookmarkEnd w:id="27"/>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2758"/>
        <w:gridCol w:w="3694"/>
        <w:gridCol w:w="3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40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8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r>
      <w:tr>
        <w:trPr>
          <w:trHeight w:val="58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корреспонденцией,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 ответа об отказе или оформление</w:t>
            </w:r>
            <w:r>
              <w:br/>
            </w:r>
            <w:r>
              <w:rPr>
                <w:rFonts w:ascii="Times New Roman"/>
                <w:b w:val="false"/>
                <w:i w:val="false"/>
                <w:color w:val="000000"/>
                <w:sz w:val="20"/>
              </w:rPr>
              <w:t>
уведомления</w:t>
            </w:r>
          </w:p>
        </w:tc>
      </w:tr>
      <w:tr>
        <w:trPr>
          <w:trHeight w:val="157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p>
        </w:tc>
      </w:tr>
      <w:tr>
        <w:trPr>
          <w:trHeight w:val="21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пятнадцати календарных дней</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2394"/>
        <w:gridCol w:w="5152"/>
        <w:gridCol w:w="33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w:t>
            </w:r>
            <w:r>
              <w:br/>
            </w:r>
            <w:r>
              <w:rPr>
                <w:rFonts w:ascii="Times New Roman"/>
                <w:b w:val="false"/>
                <w:i w:val="false"/>
                <w:color w:val="000000"/>
                <w:sz w:val="20"/>
              </w:rPr>
              <w:t>
работ)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Руководствоуполномоченного органа</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585"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выдача мотивированного</w:t>
            </w:r>
            <w:r>
              <w:br/>
            </w:r>
            <w:r>
              <w:rPr>
                <w:rFonts w:ascii="Times New Roman"/>
                <w:b w:val="false"/>
                <w:i w:val="false"/>
                <w:color w:val="000000"/>
                <w:sz w:val="20"/>
              </w:rPr>
              <w:t>
ответа об отказе или уведомления</w:t>
            </w:r>
            <w:r>
              <w:br/>
            </w:r>
            <w:r>
              <w:rPr>
                <w:rFonts w:ascii="Times New Roman"/>
                <w:b w:val="false"/>
                <w:i w:val="false"/>
                <w:color w:val="000000"/>
                <w:sz w:val="20"/>
              </w:rPr>
              <w:t>
потребителю либо отправка через почтовые отделения связи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списков</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(данные,документ,организационно-распорядительное решение)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w:t>
            </w:r>
            <w:r>
              <w:br/>
            </w:r>
            <w:r>
              <w:rPr>
                <w:rFonts w:ascii="Times New Roman"/>
                <w:b w:val="false"/>
                <w:i w:val="false"/>
                <w:color w:val="000000"/>
                <w:sz w:val="20"/>
              </w:rPr>
              <w:t>
мотивированного</w:t>
            </w:r>
            <w:r>
              <w:br/>
            </w:r>
            <w:r>
              <w:rPr>
                <w:rFonts w:ascii="Times New Roman"/>
                <w:b w:val="false"/>
                <w:i w:val="false"/>
                <w:color w:val="000000"/>
                <w:sz w:val="20"/>
              </w:rPr>
              <w:t>
ответа об отказе потребителю</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списков получателей  социальной помощи в почтовые отделения связи</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w:t>
            </w:r>
            <w:r>
              <w:br/>
            </w:r>
            <w:r>
              <w:rPr>
                <w:rFonts w:ascii="Times New Roman"/>
                <w:b w:val="false"/>
                <w:i w:val="false"/>
                <w:color w:val="000000"/>
                <w:sz w:val="20"/>
              </w:rPr>
              <w:t>
рабочего дня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w:t>
            </w:r>
            <w:r>
              <w:br/>
            </w:r>
            <w:r>
              <w:rPr>
                <w:rFonts w:ascii="Times New Roman"/>
                <w:b w:val="false"/>
                <w:i w:val="false"/>
                <w:color w:val="000000"/>
                <w:sz w:val="20"/>
              </w:rPr>
              <w:t>
рабочего дня</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1"/>
        <w:gridCol w:w="7559"/>
      </w:tblGrid>
      <w:tr>
        <w:trPr>
          <w:trHeight w:val="88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w:t>
            </w:r>
            <w:r>
              <w:br/>
            </w:r>
            <w:r>
              <w:rPr>
                <w:rFonts w:ascii="Times New Roman"/>
                <w:b w:val="false"/>
                <w:i w:val="false"/>
                <w:color w:val="000000"/>
                <w:sz w:val="20"/>
              </w:rPr>
              <w:t>
органа</w:t>
            </w:r>
          </w:p>
        </w:tc>
      </w:tr>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заявления руководству уполномоченного органа</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91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уведомления</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Подписание уведомления</w:t>
            </w:r>
          </w:p>
        </w:tc>
      </w:tr>
      <w:tr>
        <w:trPr>
          <w:trHeight w:val="48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Регистрация уведомления в книге</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Выдача уведомления потребителю</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Подготовка и направление списков получателей социальной помощи в почтовые отделения связи</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1"/>
        <w:gridCol w:w="7559"/>
      </w:tblGrid>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 органа</w:t>
            </w:r>
          </w:p>
        </w:tc>
      </w:tr>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заявления руководству уполномоченного органа</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Определение ответственного исполнителя для исполнения, наложение резолюции</w:t>
            </w:r>
          </w:p>
        </w:tc>
      </w:tr>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заявления. Подготовка мотивированного ответа об отказе</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Подписание мотивированного ответа об отказе</w:t>
            </w:r>
          </w:p>
        </w:tc>
      </w:tr>
      <w:tr>
        <w:trPr>
          <w:trHeight w:val="3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Выдача мотивированного ответа об отказе потребителю</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8"/>
    <w:p>
      <w:pPr>
        <w:spacing w:after="0"/>
        <w:ind w:left="0"/>
        <w:jc w:val="both"/>
      </w:pPr>
      <w:r>
        <w:rPr>
          <w:rFonts w:ascii="Times New Roman"/>
          <w:b w:val="false"/>
          <w:i w:val="false"/>
          <w:color w:val="000000"/>
          <w:sz w:val="28"/>
        </w:rPr>
        <w:t xml:space="preserve">
Приложение 3 к регламенту      </w:t>
      </w:r>
      <w:r>
        <w:br/>
      </w:r>
      <w:r>
        <w:rPr>
          <w:rFonts w:ascii="Times New Roman"/>
          <w:b w:val="false"/>
          <w:i w:val="false"/>
          <w:color w:val="000000"/>
          <w:sz w:val="28"/>
        </w:rPr>
        <w:t>
государственной услуги "Назначение и</w:t>
      </w:r>
      <w:r>
        <w:br/>
      </w:r>
      <w:r>
        <w:rPr>
          <w:rFonts w:ascii="Times New Roman"/>
          <w:b w:val="false"/>
          <w:i w:val="false"/>
          <w:color w:val="000000"/>
          <w:sz w:val="28"/>
        </w:rPr>
        <w:t xml:space="preserve">
выплата социальной помощи отдельным  </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xml:space="preserve">
местных представительных органов"   </w:t>
      </w:r>
    </w:p>
    <w:bookmarkEnd w:id="28"/>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5941"/>
        <w:gridCol w:w="66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5985" w:hRule="atLeast"/>
        </w:trPr>
        <w:tc>
          <w:tcPr>
            <w:tcW w:w="0" w:type="auto"/>
            <w:vMerge/>
            <w:tcBorders>
              <w:top w:val="nil"/>
              <w:left w:val="single" w:color="cfcfcf" w:sz="5"/>
              <w:bottom w:val="single" w:color="cfcfcf" w:sz="5"/>
              <w:right w:val="single" w:color="cfcfcf" w:sz="5"/>
            </w:tcBorders>
          </w:tcP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tblGrid>
            <w:tr>
              <w:trPr>
                <w:trHeight w:val="16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(талона)</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tblGrid>
            <w:tr>
              <w:trPr>
                <w:trHeight w:val="1665"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журналы, внесение сведений о заявителе в компьютерную базу данных, подготавливает уведомление о назначении или мотивированный  ответ об отказе</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tblGrid>
            <w:tr>
              <w:trPr>
                <w:trHeight w:val="99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результат государственной услуги  потребителю</w:t>
                  </w:r>
                </w:p>
              </w:tc>
            </w:tr>
          </w:tbl>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или мотивированный  ответ об отказе</w:t>
                  </w:r>
                </w:p>
              </w:tc>
            </w:tr>
          </w:tbl>
          <w:p/>
        </w:tc>
      </w:tr>
    </w:tbl>
    <w:bookmarkStart w:name="z41" w:id="29"/>
    <w:p>
      <w:pPr>
        <w:spacing w:after="0"/>
        <w:ind w:left="0"/>
        <w:jc w:val="both"/>
      </w:pPr>
      <w:r>
        <w:rPr>
          <w:rFonts w:ascii="Times New Roman"/>
          <w:b w:val="false"/>
          <w:i w:val="false"/>
          <w:color w:val="000000"/>
          <w:sz w:val="28"/>
        </w:rPr>
        <w:t xml:space="preserve">
Приложение 4 к регламенту      </w:t>
      </w:r>
      <w:r>
        <w:br/>
      </w:r>
      <w:r>
        <w:rPr>
          <w:rFonts w:ascii="Times New Roman"/>
          <w:b w:val="false"/>
          <w:i w:val="false"/>
          <w:color w:val="000000"/>
          <w:sz w:val="28"/>
        </w:rPr>
        <w:t>
государственной услуги "Назначение и</w:t>
      </w:r>
      <w:r>
        <w:br/>
      </w:r>
      <w:r>
        <w:rPr>
          <w:rFonts w:ascii="Times New Roman"/>
          <w:b w:val="false"/>
          <w:i w:val="false"/>
          <w:color w:val="000000"/>
          <w:sz w:val="28"/>
        </w:rPr>
        <w:t xml:space="preserve">
выплата социальной помощи отдельным  </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xml:space="preserve">
местных представительных органов"   </w:t>
      </w:r>
    </w:p>
    <w:bookmarkEnd w:id="29"/>
    <w:p>
      <w:pPr>
        <w:spacing w:after="0"/>
        <w:ind w:left="0"/>
        <w:jc w:val="left"/>
      </w:pPr>
      <w:r>
        <w:rPr>
          <w:rFonts w:ascii="Times New Roman"/>
          <w:b/>
          <w:i w:val="false"/>
          <w:color w:val="000000"/>
        </w:rPr>
        <w:t xml:space="preserve"> Перечень городского и районных акиматов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235"/>
        <w:gridCol w:w="4925"/>
        <w:gridCol w:w="1889"/>
        <w:gridCol w:w="3021"/>
      </w:tblGrid>
      <w:tr>
        <w:trPr>
          <w:trHeight w:val="10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акимата (город, район, улица, № дома (квартира), адрес электронной почты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города Атырау</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 а</w:t>
            </w:r>
            <w:r>
              <w:rPr>
                <w:rFonts w:ascii="Times New Roman"/>
                <w:b w:val="false"/>
                <w:i w:val="false"/>
                <w:color w:val="000000"/>
                <w:sz w:val="20"/>
                <w:u w:val="single"/>
              </w:rPr>
              <w:t>akimat_atyrau@mail.online.kz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19-00 часов, без обеда,в субботу до 13.00 часов</w:t>
            </w:r>
          </w:p>
        </w:tc>
      </w:tr>
      <w:tr>
        <w:trPr>
          <w:trHeight w:val="11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Жылыойского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Кульсары, проспект Махамбета, 26 </w:t>
            </w:r>
            <w:r>
              <w:rPr>
                <w:rFonts w:ascii="Times New Roman"/>
                <w:b w:val="false"/>
                <w:i w:val="false"/>
                <w:color w:val="000000"/>
                <w:sz w:val="20"/>
                <w:u w:val="single"/>
              </w:rPr>
              <w:t>admin@zhylyoi.kz</w:t>
            </w:r>
            <w:r>
              <w:rPr>
                <w:rFonts w:ascii="Times New Roman"/>
                <w:b w:val="false"/>
                <w:i w:val="false"/>
                <w:color w:val="000000"/>
                <w:sz w:val="20"/>
              </w:rPr>
              <w:t>, zhylyoi.kz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9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Индерского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Кунаева, 12</w:t>
            </w:r>
            <w:r>
              <w:rPr>
                <w:rFonts w:ascii="Times New Roman"/>
                <w:b w:val="false"/>
                <w:i w:val="false"/>
                <w:color w:val="000000"/>
                <w:sz w:val="20"/>
                <w:u w:val="single"/>
              </w:rPr>
              <w:t>akimat.inder@mail.ru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Исатайского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Аккыстау, улица Егеменді Қазақcтан, 12 isataiakimat.kz </w:t>
            </w:r>
            <w:r>
              <w:rPr>
                <w:rFonts w:ascii="Times New Roman"/>
                <w:b w:val="false"/>
                <w:i w:val="false"/>
                <w:color w:val="000000"/>
                <w:sz w:val="20"/>
                <w:u w:val="single"/>
              </w:rPr>
              <w:t>isatai_raiakimat@mail.ru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9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Кызылкогинского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4</w:t>
            </w:r>
            <w:r>
              <w:rPr>
                <w:rFonts w:ascii="Times New Roman"/>
                <w:b w:val="false"/>
                <w:i w:val="false"/>
                <w:color w:val="000000"/>
                <w:sz w:val="20"/>
                <w:u w:val="single"/>
              </w:rPr>
              <w:t>kizilkoga_akimat@mail.ru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9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Курмангазинского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Кушекбаева, 25</w:t>
            </w:r>
            <w:r>
              <w:rPr>
                <w:rFonts w:ascii="Times New Roman"/>
                <w:b w:val="false"/>
                <w:i w:val="false"/>
                <w:color w:val="000000"/>
                <w:sz w:val="20"/>
                <w:u w:val="single"/>
              </w:rPr>
              <w:t>org_otdel_akimat@mail.ru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Макатского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Центральная площадь, 1</w:t>
            </w:r>
            <w:r>
              <w:rPr>
                <w:rFonts w:ascii="Times New Roman"/>
                <w:b w:val="false"/>
                <w:i w:val="false"/>
                <w:color w:val="000000"/>
                <w:sz w:val="20"/>
                <w:u w:val="single"/>
              </w:rPr>
              <w:t>makatorg@mail.ru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Махамбетского района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Махамбет,</w:t>
            </w:r>
            <w:r>
              <w:br/>
            </w:r>
            <w:r>
              <w:rPr>
                <w:rFonts w:ascii="Times New Roman"/>
                <w:b w:val="false"/>
                <w:i w:val="false"/>
                <w:color w:val="000000"/>
                <w:sz w:val="20"/>
              </w:rPr>
              <w:t>
улица Абая, 16</w:t>
            </w:r>
            <w:r>
              <w:br/>
            </w:r>
            <w:r>
              <w:rPr>
                <w:rFonts w:ascii="Times New Roman"/>
                <w:b w:val="false"/>
                <w:i w:val="false"/>
                <w:color w:val="000000"/>
                <w:sz w:val="20"/>
              </w:rPr>
              <w:t>
kurmanbaevar@mail.ru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2-13-80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0"/>
    <w:p>
      <w:pPr>
        <w:spacing w:after="0"/>
        <w:ind w:left="0"/>
        <w:jc w:val="both"/>
      </w:pPr>
      <w:r>
        <w:rPr>
          <w:rFonts w:ascii="Times New Roman"/>
          <w:b w:val="false"/>
          <w:i w:val="false"/>
          <w:color w:val="000000"/>
          <w:sz w:val="28"/>
        </w:rPr>
        <w:t>
Приложение 5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30"/>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"Назначение государственных пособий семьям, имеющим детей до 18 лет"</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1. В настоящем регламенте государственной услуги "Назначение государственных пособий семьям, имеющим детей до 18 лет" (далее – Регламент) используются следующие понятия:</w:t>
      </w:r>
      <w:r>
        <w:br/>
      </w:r>
      <w:r>
        <w:rPr>
          <w:rFonts w:ascii="Times New Roman"/>
          <w:b w:val="false"/>
          <w:i w:val="false"/>
          <w:color w:val="000000"/>
          <w:sz w:val="28"/>
        </w:rPr>
        <w:t>
      1) уполномоченный орган - отделы занятости и социальных программ районов, города областного значения;</w:t>
      </w:r>
      <w:r>
        <w:br/>
      </w:r>
      <w:r>
        <w:rPr>
          <w:rFonts w:ascii="Times New Roman"/>
          <w:b w:val="false"/>
          <w:i w:val="false"/>
          <w:color w:val="000000"/>
          <w:sz w:val="28"/>
        </w:rPr>
        <w:t>
      2) совокупный доход семьи - общая сумма доходов, полученных семьей, как в денежной, так и в натуральной форме;</w:t>
      </w:r>
      <w:r>
        <w:br/>
      </w:r>
      <w:r>
        <w:rPr>
          <w:rFonts w:ascii="Times New Roman"/>
          <w:b w:val="false"/>
          <w:i w:val="false"/>
          <w:color w:val="000000"/>
          <w:sz w:val="28"/>
        </w:rPr>
        <w:t>
      3) среднедушевой доход семьи - доля совокупного дохода семьи, приходящаяся на каждого члена семьи в месяц;</w:t>
      </w:r>
      <w:r>
        <w:br/>
      </w:r>
      <w:r>
        <w:rPr>
          <w:rFonts w:ascii="Times New Roman"/>
          <w:b w:val="false"/>
          <w:i w:val="false"/>
          <w:color w:val="000000"/>
          <w:sz w:val="28"/>
        </w:rPr>
        <w:t>
      4) потребитель – физические лица: граждане Республики Казахстан, постоянно проживающие в Республике Казахстан и оралманы, имеющие детей до 18 лет, среднедушевой доход семьи которых ниже стоимости продовольственной корзины.</w:t>
      </w:r>
      <w:r>
        <w:br/>
      </w:r>
      <w:r>
        <w:rPr>
          <w:rFonts w:ascii="Times New Roman"/>
          <w:b w:val="false"/>
          <w:i w:val="false"/>
          <w:color w:val="000000"/>
          <w:sz w:val="28"/>
        </w:rPr>
        <w:t>
      2. Государственная услуга предоставляется уполномоченным органом, перечень адресов которых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При отсутствии уполномоченного органа по месту жительства потребитель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Также государственная услуга предоставляется через центры обслуживания населения на альтернативной основе (далее – центр). Адреса центров указаны в приложении 2 к настоящему Регламенту.</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оказывается бесплатно.</w:t>
      </w:r>
      <w:r>
        <w:br/>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28 июня 2005 года "О государственных пособиях семьям, имеющим детей" и главы 2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 </w:t>
      </w:r>
      <w:r>
        <w:rPr>
          <w:rFonts w:ascii="Times New Roman"/>
          <w:b w:val="false"/>
          <w:i w:val="false"/>
          <w:color w:val="000000"/>
          <w:sz w:val="28"/>
        </w:rPr>
        <w:t>1092</w:t>
      </w:r>
      <w:r>
        <w:rPr>
          <w:rFonts w:ascii="Times New Roman"/>
          <w:b w:val="false"/>
          <w:i w:val="false"/>
          <w:color w:val="000000"/>
          <w:sz w:val="28"/>
        </w:rPr>
        <w:t xml:space="preserve"> и Стандарта государственной услуги "Назначение государственных пособий семьям, имеющим детей до 18 лет", утвержденного постановлением Правительства Республики Казахстан от 7 апреля 2011 года № </w:t>
      </w:r>
      <w:r>
        <w:rPr>
          <w:rFonts w:ascii="Times New Roman"/>
          <w:b w:val="false"/>
          <w:i w:val="false"/>
          <w:color w:val="000000"/>
          <w:sz w:val="28"/>
        </w:rPr>
        <w:t>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 назначении пособия на детей до 18 лет, либо мотивированный ответ об отказе в предоставлении государственной услуги на бумажном носителе.</w:t>
      </w:r>
    </w:p>
    <w:p>
      <w:pPr>
        <w:spacing w:after="0"/>
        <w:ind w:left="0"/>
        <w:jc w:val="left"/>
      </w:pPr>
      <w:r>
        <w:rPr>
          <w:rFonts w:ascii="Times New Roman"/>
          <w:b/>
          <w:i w:val="false"/>
          <w:color w:val="000000"/>
        </w:rPr>
        <w:t xml:space="preserve"> 2. Требования к порядку оказания государственной услуги</w:t>
      </w:r>
    </w:p>
    <w:p>
      <w:pPr>
        <w:spacing w:after="0"/>
        <w:ind w:left="0"/>
        <w:jc w:val="both"/>
      </w:pPr>
      <w:r>
        <w:rPr>
          <w:rFonts w:ascii="Times New Roman"/>
          <w:b w:val="false"/>
          <w:i w:val="false"/>
          <w:color w:val="000000"/>
          <w:sz w:val="28"/>
        </w:rPr>
        <w:t>      7.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уполномоченных органов, акима сельского округа, центра, в официальных источниках информации, а также может предоставляться по телефонам информационно-справочных служб центров, номера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8. Государственная услуга оказывается:</w:t>
      </w:r>
      <w:r>
        <w:br/>
      </w:r>
      <w:r>
        <w:rPr>
          <w:rFonts w:ascii="Times New Roman"/>
          <w:b w:val="false"/>
          <w:i w:val="false"/>
          <w:color w:val="000000"/>
          <w:sz w:val="28"/>
        </w:rPr>
        <w:t>
      в помещении уполномоченного органа или акима сельского округа по месту проживания потребителя, где имеются стулья, столы,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в помещении центра, где в зале располагаются справочное бюро, кресла,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xml:space="preserve">
      Помещения уполномоченного органа, акима сельского округа и центра соответствуют санитарно-эпидемиологическим </w:t>
      </w:r>
      <w:r>
        <w:rPr>
          <w:rFonts w:ascii="Times New Roman"/>
          <w:b w:val="false"/>
          <w:i w:val="false"/>
          <w:color w:val="000000"/>
          <w:sz w:val="28"/>
          <w:u w:val="single"/>
        </w:rPr>
        <w:t>нормам</w:t>
      </w:r>
      <w:r>
        <w:rPr>
          <w:rFonts w:ascii="Times New Roman"/>
          <w:b w:val="false"/>
          <w:i w:val="false"/>
          <w:color w:val="000000"/>
          <w:sz w:val="28"/>
        </w:rPr>
        <w:t xml:space="preserve">, </w:t>
      </w:r>
      <w:r>
        <w:rPr>
          <w:rFonts w:ascii="Times New Roman"/>
          <w:b w:val="false"/>
          <w:i w:val="false"/>
          <w:color w:val="000000"/>
          <w:sz w:val="28"/>
          <w:u w:val="single"/>
        </w:rPr>
        <w:t>требованиям</w:t>
      </w:r>
      <w:r>
        <w:rPr>
          <w:rFonts w:ascii="Times New Roman"/>
          <w:b w:val="false"/>
          <w:i w:val="false"/>
          <w:color w:val="000000"/>
          <w:sz w:val="28"/>
        </w:rPr>
        <w:t xml:space="preserve"> к безопасности зданий, в том числе пожарной безопасности, режим помещения - свободный.</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15 настоящего Регламента:</w:t>
      </w:r>
      <w:r>
        <w:br/>
      </w:r>
      <w:r>
        <w:rPr>
          <w:rFonts w:ascii="Times New Roman"/>
          <w:b w:val="false"/>
          <w:i w:val="false"/>
          <w:color w:val="000000"/>
          <w:sz w:val="28"/>
        </w:rPr>
        <w:t>
      в уполномоченный орган - в течение десяти рабочих дней;</w:t>
      </w:r>
      <w:r>
        <w:br/>
      </w:r>
      <w:r>
        <w:rPr>
          <w:rFonts w:ascii="Times New Roman"/>
          <w:b w:val="false"/>
          <w:i w:val="false"/>
          <w:color w:val="000000"/>
          <w:sz w:val="28"/>
        </w:rPr>
        <w:t>
      акиму сельского округа по месту жительства - не более тридцати календарных дней;</w:t>
      </w:r>
      <w:r>
        <w:br/>
      </w:r>
      <w:r>
        <w:rPr>
          <w:rFonts w:ascii="Times New Roman"/>
          <w:b w:val="false"/>
          <w:i w:val="false"/>
          <w:color w:val="000000"/>
          <w:sz w:val="28"/>
        </w:rPr>
        <w:t>
      в центр - в течение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 в уполномоченном органе, у акима сельского округа и в центре –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у акима сельского округа и 30 минут в центре.</w:t>
      </w:r>
      <w:r>
        <w:br/>
      </w:r>
      <w:r>
        <w:rPr>
          <w:rFonts w:ascii="Times New Roman"/>
          <w:b w:val="false"/>
          <w:i w:val="false"/>
          <w:color w:val="000000"/>
          <w:sz w:val="28"/>
        </w:rPr>
        <w:t>
      10. Уполномоченным органом в назначении пособия отказывается:</w:t>
      </w:r>
      <w:r>
        <w:br/>
      </w:r>
      <w:r>
        <w:rPr>
          <w:rFonts w:ascii="Times New Roman"/>
          <w:b w:val="false"/>
          <w:i w:val="false"/>
          <w:color w:val="000000"/>
          <w:sz w:val="28"/>
        </w:rPr>
        <w:t>
      1) если в семье трудоспособные родители (усыновители) ребенка не работают, не учатся по дневной форме обучения, не служат в армии и не зарегистрированы в качестве безработного в органах занятости, кроме случаев, когда отец или мать (усыновители) заняты уходом за инвалидами первой, второй группы, детьми инвалидами, лицами старше восьмидесяти лет, ребенком до трех лет;</w:t>
      </w:r>
      <w:r>
        <w:br/>
      </w:r>
      <w:r>
        <w:rPr>
          <w:rFonts w:ascii="Times New Roman"/>
          <w:b w:val="false"/>
          <w:i w:val="false"/>
          <w:color w:val="000000"/>
          <w:sz w:val="28"/>
        </w:rPr>
        <w:t>
      2) в случае, когда среднедушевой доход семьи превышает установленный размер продовольственной корзины.</w:t>
      </w:r>
      <w:r>
        <w:br/>
      </w:r>
      <w:r>
        <w:rPr>
          <w:rFonts w:ascii="Times New Roman"/>
          <w:b w:val="false"/>
          <w:i w:val="false"/>
          <w:color w:val="000000"/>
          <w:sz w:val="28"/>
        </w:rPr>
        <w:t>
      11. Основаниями для прекращения предоставления государственной услуги являются:</w:t>
      </w:r>
      <w:r>
        <w:br/>
      </w:r>
      <w:r>
        <w:rPr>
          <w:rFonts w:ascii="Times New Roman"/>
          <w:b w:val="false"/>
          <w:i w:val="false"/>
          <w:color w:val="000000"/>
          <w:sz w:val="28"/>
        </w:rPr>
        <w:t>
      смерть ребенка;</w:t>
      </w:r>
      <w:r>
        <w:br/>
      </w:r>
      <w:r>
        <w:rPr>
          <w:rFonts w:ascii="Times New Roman"/>
          <w:b w:val="false"/>
          <w:i w:val="false"/>
          <w:color w:val="000000"/>
          <w:sz w:val="28"/>
        </w:rPr>
        <w:t>
      определение ребенка на полное государственное обеспечение;</w:t>
      </w:r>
      <w:r>
        <w:br/>
      </w:r>
      <w:r>
        <w:rPr>
          <w:rFonts w:ascii="Times New Roman"/>
          <w:b w:val="false"/>
          <w:i w:val="false"/>
          <w:color w:val="000000"/>
          <w:sz w:val="28"/>
        </w:rPr>
        <w:t>
      представление заявителем недостоверных сведений, повлекших за собой незаконное назначение пособия;</w:t>
      </w:r>
      <w:r>
        <w:br/>
      </w:r>
      <w:r>
        <w:rPr>
          <w:rFonts w:ascii="Times New Roman"/>
          <w:b w:val="false"/>
          <w:i w:val="false"/>
          <w:color w:val="000000"/>
          <w:sz w:val="28"/>
        </w:rPr>
        <w:t>
</w:t>
      </w:r>
      <w:r>
        <w:rPr>
          <w:rFonts w:ascii="Times New Roman"/>
          <w:b w:val="false"/>
          <w:i w:val="false"/>
          <w:color w:val="000000"/>
          <w:sz w:val="28"/>
          <w:u w:val="single"/>
        </w:rPr>
        <w:t>      лишение</w:t>
      </w:r>
      <w:r>
        <w:rPr>
          <w:rFonts w:ascii="Times New Roman"/>
          <w:b w:val="false"/>
          <w:i w:val="false"/>
          <w:color w:val="000000"/>
          <w:sz w:val="28"/>
        </w:rPr>
        <w:t xml:space="preserve"> или ограничение в родительских правах родителей, признание </w:t>
      </w:r>
      <w:r>
        <w:rPr>
          <w:rFonts w:ascii="Times New Roman"/>
          <w:b w:val="false"/>
          <w:i w:val="false"/>
          <w:color w:val="000000"/>
          <w:sz w:val="28"/>
          <w:u w:val="single"/>
        </w:rPr>
        <w:t>недействительным</w:t>
      </w:r>
      <w:r>
        <w:rPr>
          <w:rFonts w:ascii="Times New Roman"/>
          <w:b w:val="false"/>
          <w:i w:val="false"/>
          <w:color w:val="000000"/>
          <w:sz w:val="28"/>
        </w:rPr>
        <w:t xml:space="preserve"> или отмена усыновления (удочерения), </w:t>
      </w:r>
      <w:r>
        <w:rPr>
          <w:rFonts w:ascii="Times New Roman"/>
          <w:b w:val="false"/>
          <w:i w:val="false"/>
          <w:color w:val="000000"/>
          <w:sz w:val="28"/>
          <w:u w:val="single"/>
        </w:rPr>
        <w:t>освобождение</w:t>
      </w:r>
      <w:r>
        <w:rPr>
          <w:rFonts w:ascii="Times New Roman"/>
          <w:b w:val="false"/>
          <w:i w:val="false"/>
          <w:color w:val="000000"/>
          <w:sz w:val="28"/>
        </w:rPr>
        <w:t xml:space="preserve">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r>
        <w:br/>
      </w:r>
      <w:r>
        <w:rPr>
          <w:rFonts w:ascii="Times New Roman"/>
          <w:b w:val="false"/>
          <w:i w:val="false"/>
          <w:color w:val="000000"/>
          <w:sz w:val="28"/>
        </w:rPr>
        <w:t>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центр для последующей выдачи потребителю.</w:t>
      </w:r>
      <w:r>
        <w:br/>
      </w:r>
      <w:r>
        <w:rPr>
          <w:rFonts w:ascii="Times New Roman"/>
          <w:b w:val="false"/>
          <w:i w:val="false"/>
          <w:color w:val="000000"/>
          <w:sz w:val="28"/>
        </w:rPr>
        <w:t>
      При выявлении ошибок в оформлении документов, предоставления неполного пакета документов, предусмотренного пунктом 15 настоящего Регламента, и, ненадлежащего оформления документов,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12.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центр или акиму сельского округа;</w:t>
      </w:r>
      <w:r>
        <w:br/>
      </w:r>
      <w:r>
        <w:rPr>
          <w:rFonts w:ascii="Times New Roman"/>
          <w:b w:val="false"/>
          <w:i w:val="false"/>
          <w:color w:val="000000"/>
          <w:sz w:val="28"/>
        </w:rPr>
        <w:t>
      2) центр или аким сельского округа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заявления, осуществляет рассмотрение представленных документов из центра, акима сельского округа или от потребителя, оформляет уведомление или подготавливает мотивированный ответ об отказе, направляет результат оказания государственной услуги в центр, акиму сельского округа или выдает потребителю в случае обращения в уполномоченный орган;</w:t>
      </w:r>
      <w:r>
        <w:br/>
      </w:r>
      <w:r>
        <w:rPr>
          <w:rFonts w:ascii="Times New Roman"/>
          <w:b w:val="false"/>
          <w:i w:val="false"/>
          <w:color w:val="000000"/>
          <w:sz w:val="28"/>
        </w:rPr>
        <w:t>
      4) аким сельского округа или центр выдает потребителю уведомление либо мотивированный отказ.</w:t>
      </w:r>
      <w:r>
        <w:br/>
      </w:r>
      <w:r>
        <w:rPr>
          <w:rFonts w:ascii="Times New Roman"/>
          <w:b w:val="false"/>
          <w:i w:val="false"/>
          <w:color w:val="000000"/>
          <w:sz w:val="28"/>
        </w:rPr>
        <w:t>
      13. Минимальное количество лиц, осуществляющих прием документов для оказания государственной услуги в уполномоченном органе, составляет один сотрудник.</w:t>
      </w:r>
    </w:p>
    <w:p>
      <w:pPr>
        <w:spacing w:after="0"/>
        <w:ind w:left="0"/>
        <w:jc w:val="left"/>
      </w:pPr>
      <w:r>
        <w:rPr>
          <w:rFonts w:ascii="Times New Roman"/>
          <w:b/>
          <w:i w:val="false"/>
          <w:color w:val="000000"/>
        </w:rPr>
        <w:t xml:space="preserve"> 3. Описание порядка действий (взаимодействий) в процессе оказания государственной услуги</w:t>
      </w:r>
    </w:p>
    <w:p>
      <w:pPr>
        <w:spacing w:after="0"/>
        <w:ind w:left="0"/>
        <w:jc w:val="both"/>
      </w:pPr>
      <w:r>
        <w:rPr>
          <w:rFonts w:ascii="Times New Roman"/>
          <w:b w:val="false"/>
          <w:i w:val="false"/>
          <w:color w:val="000000"/>
          <w:sz w:val="28"/>
        </w:rPr>
        <w:t>      14. После сдачи всех необходимых документов потребителю выдается:</w:t>
      </w:r>
      <w:r>
        <w:br/>
      </w:r>
      <w:r>
        <w:rPr>
          <w:rFonts w:ascii="Times New Roman"/>
          <w:b w:val="false"/>
          <w:i w:val="false"/>
          <w:color w:val="000000"/>
          <w:sz w:val="28"/>
        </w:rPr>
        <w:t>
      1) в уполномоченном органе или у акима сельского округа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15.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на назначение пособия на детей установленного образца согласно  приложению  6 к настоящему Регламенту;</w:t>
      </w:r>
      <w:r>
        <w:br/>
      </w:r>
      <w:r>
        <w:rPr>
          <w:rFonts w:ascii="Times New Roman"/>
          <w:b w:val="false"/>
          <w:i w:val="false"/>
          <w:color w:val="000000"/>
          <w:sz w:val="28"/>
        </w:rPr>
        <w:t>
      2) копию (копии) свидетельства (свидетельств) о рождении ребенка (детей);</w:t>
      </w:r>
      <w:r>
        <w:br/>
      </w:r>
      <w:r>
        <w:rPr>
          <w:rFonts w:ascii="Times New Roman"/>
          <w:b w:val="false"/>
          <w:i w:val="false"/>
          <w:color w:val="000000"/>
          <w:sz w:val="28"/>
        </w:rPr>
        <w:t>
      3) копию документа, удостоверяющего личность заявителя;</w:t>
      </w:r>
      <w:r>
        <w:br/>
      </w:r>
      <w:r>
        <w:rPr>
          <w:rFonts w:ascii="Times New Roman"/>
          <w:b w:val="false"/>
          <w:i w:val="false"/>
          <w:color w:val="000000"/>
          <w:sz w:val="28"/>
        </w:rPr>
        <w:t>
      4) копию документа, подтверждающего регистрацию по месту жительства семьи (копию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5) сведения о составе семьи установленного образца согласно приложению 7 к настоящему Регламенту;</w:t>
      </w:r>
      <w:r>
        <w:br/>
      </w:r>
      <w:r>
        <w:rPr>
          <w:rFonts w:ascii="Times New Roman"/>
          <w:b w:val="false"/>
          <w:i w:val="false"/>
          <w:color w:val="000000"/>
          <w:sz w:val="28"/>
        </w:rPr>
        <w:t>
      6) сведения о доходах членов семьи установленного образца согласно приложению 8 к настоящему Регламенту;</w:t>
      </w:r>
      <w:r>
        <w:br/>
      </w:r>
      <w:r>
        <w:rPr>
          <w:rFonts w:ascii="Times New Roman"/>
          <w:b w:val="false"/>
          <w:i w:val="false"/>
          <w:color w:val="000000"/>
          <w:sz w:val="28"/>
        </w:rPr>
        <w:t>
      7) усыновители (удочерители), опекуны (попечители) представляют выписку из решения соответствующего органа об усыновлении (удочерении) или установлении опеки (попечительства) над ребенком.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 Право на получение пособия на детей ежеквартально подтверждается представлением сведений о доходах.</w:t>
      </w:r>
      <w:r>
        <w:br/>
      </w:r>
      <w:r>
        <w:rPr>
          <w:rFonts w:ascii="Times New Roman"/>
          <w:b w:val="false"/>
          <w:i w:val="false"/>
          <w:color w:val="000000"/>
          <w:sz w:val="28"/>
        </w:rPr>
        <w:t>
      В случае невозможности личного обращения одного из родителей, опекунов или попечителей с заявлением о назначении пособий родители, опекуны или попечители вправе уполномочить других лиц на обращение с заявлением о назначении пособий на основании доверенности, выданной в установленном  порядке.</w:t>
      </w:r>
      <w:r>
        <w:br/>
      </w:r>
      <w:r>
        <w:rPr>
          <w:rFonts w:ascii="Times New Roman"/>
          <w:b w:val="false"/>
          <w:i w:val="false"/>
          <w:color w:val="000000"/>
          <w:sz w:val="28"/>
        </w:rPr>
        <w:t>
      16. В уполномоченном органе и у акима сельского округа формы заявлений размещаются на специальной стойке в зале ожидания, либо у сотрудников, принимающих документы.</w:t>
      </w:r>
      <w:r>
        <w:br/>
      </w:r>
      <w:r>
        <w:rPr>
          <w:rFonts w:ascii="Times New Roman"/>
          <w:b w:val="false"/>
          <w:i w:val="false"/>
          <w:color w:val="000000"/>
          <w:sz w:val="28"/>
        </w:rPr>
        <w:t>
      В центре форма заявления размещаются на специальной стойке в зале ожидания.</w:t>
      </w:r>
      <w:r>
        <w:br/>
      </w:r>
      <w:r>
        <w:rPr>
          <w:rFonts w:ascii="Times New Roman"/>
          <w:b w:val="false"/>
          <w:i w:val="false"/>
          <w:color w:val="000000"/>
          <w:sz w:val="28"/>
        </w:rPr>
        <w:t>
      17. Необходимые для получения государственной услуги заполненная форма заявления и другие документы сдаются ответственному лицу уполномоченного органа юридический адрес, телефон, адрес электронной почты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или акиму сельского округа по месту жительства. Сведения о номере кабинета ответственного лица, расположены на стендах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При оказании государственной услуги через центр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w:t>
      </w:r>
      <w:r>
        <w:br/>
      </w:r>
      <w:r>
        <w:rPr>
          <w:rFonts w:ascii="Times New Roman"/>
          <w:b w:val="false"/>
          <w:i w:val="false"/>
          <w:color w:val="000000"/>
          <w:sz w:val="28"/>
        </w:rPr>
        <w:t>
      18. Доставка уведомления о назначении (отказе в назначении) пособия на детей до 18 лет осуществляется:</w:t>
      </w:r>
      <w:r>
        <w:br/>
      </w:r>
      <w:r>
        <w:rPr>
          <w:rFonts w:ascii="Times New Roman"/>
          <w:b w:val="false"/>
          <w:i w:val="false"/>
          <w:color w:val="000000"/>
          <w:sz w:val="28"/>
        </w:rPr>
        <w:t>
      при личном обращении в уполномоченный орган или к акиму сельского округа, либо посредством почтового сообщения;</w:t>
      </w:r>
      <w:r>
        <w:br/>
      </w:r>
      <w:r>
        <w:rPr>
          <w:rFonts w:ascii="Times New Roman"/>
          <w:b w:val="false"/>
          <w:i w:val="false"/>
          <w:color w:val="000000"/>
          <w:sz w:val="28"/>
        </w:rPr>
        <w:t>
      при личном обращении в центр посредством "окон" ежедневно на основании расписки в указанный в ней срок.</w:t>
      </w:r>
      <w:r>
        <w:br/>
      </w:r>
      <w:r>
        <w:rPr>
          <w:rFonts w:ascii="Times New Roman"/>
          <w:b w:val="false"/>
          <w:i w:val="false"/>
          <w:color w:val="000000"/>
          <w:sz w:val="28"/>
        </w:rPr>
        <w:t>
      19.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центра;</w:t>
      </w:r>
      <w:r>
        <w:br/>
      </w:r>
      <w:r>
        <w:rPr>
          <w:rFonts w:ascii="Times New Roman"/>
          <w:b w:val="false"/>
          <w:i w:val="false"/>
          <w:color w:val="000000"/>
          <w:sz w:val="28"/>
        </w:rPr>
        <w:t>
      3) аким сельского округа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ответственный исполнитель уполномоченного органа.</w:t>
      </w:r>
      <w:r>
        <w:br/>
      </w:r>
      <w:r>
        <w:rPr>
          <w:rFonts w:ascii="Times New Roman"/>
          <w:b w:val="false"/>
          <w:i w:val="false"/>
          <w:color w:val="000000"/>
          <w:sz w:val="28"/>
        </w:rPr>
        <w:t>
      20.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21.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p>
      <w:pPr>
        <w:spacing w:after="0"/>
        <w:ind w:left="0"/>
        <w:jc w:val="left"/>
      </w:pPr>
      <w:r>
        <w:rPr>
          <w:rFonts w:ascii="Times New Roman"/>
          <w:b/>
          <w:i w:val="false"/>
          <w:color w:val="000000"/>
        </w:rPr>
        <w:t xml:space="preserve"> 4. Ответственность должностных лиц, оказывающих</w:t>
      </w:r>
      <w:r>
        <w:br/>
      </w:r>
      <w:r>
        <w:rPr>
          <w:rFonts w:ascii="Times New Roman"/>
          <w:b/>
          <w:i w:val="false"/>
          <w:color w:val="000000"/>
        </w:rPr>
        <w:t>
государственные услуги</w:t>
      </w:r>
    </w:p>
    <w:p>
      <w:pPr>
        <w:spacing w:after="0"/>
        <w:ind w:left="0"/>
        <w:jc w:val="both"/>
      </w:pPr>
      <w:r>
        <w:rPr>
          <w:rFonts w:ascii="Times New Roman"/>
          <w:b w:val="false"/>
          <w:i w:val="false"/>
          <w:color w:val="000000"/>
          <w:sz w:val="28"/>
        </w:rPr>
        <w:t>      22. Ответственным лицом за оказание государственной услуги являются руководитель уполномоченного органа, руководитель центра, аким сельского округа (далее - должностные лица).</w:t>
      </w:r>
      <w:r>
        <w:br/>
      </w:r>
      <w:r>
        <w:rPr>
          <w:rFonts w:ascii="Times New Roman"/>
          <w:b w:val="false"/>
          <w:i w:val="false"/>
          <w:color w:val="000000"/>
          <w:sz w:val="28"/>
        </w:rPr>
        <w:t>
      Должностные лица является ответственным за реализацию оказания государственной услуги в установленные сроки в соответствии с законодательными актами Республики Казахстан.</w:t>
      </w:r>
    </w:p>
    <w:p>
      <w:pPr>
        <w:spacing w:after="0"/>
        <w:ind w:left="0"/>
        <w:jc w:val="left"/>
      </w:pPr>
      <w:r>
        <w:rPr>
          <w:rFonts w:ascii="Times New Roman"/>
          <w:b/>
          <w:i w:val="false"/>
          <w:color w:val="000000"/>
        </w:rPr>
        <w:t xml:space="preserve"> 5. Принципы работы</w:t>
      </w:r>
    </w:p>
    <w:p>
      <w:pPr>
        <w:spacing w:after="0"/>
        <w:ind w:left="0"/>
        <w:jc w:val="both"/>
      </w:pPr>
      <w:r>
        <w:rPr>
          <w:rFonts w:ascii="Times New Roman"/>
          <w:b w:val="false"/>
          <w:i w:val="false"/>
          <w:color w:val="000000"/>
          <w:sz w:val="28"/>
        </w:rPr>
        <w:t>      23.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6. Порядок обжалования</w:t>
      </w:r>
    </w:p>
    <w:p>
      <w:pPr>
        <w:spacing w:after="0"/>
        <w:ind w:left="0"/>
        <w:jc w:val="both"/>
      </w:pPr>
      <w:r>
        <w:rPr>
          <w:rFonts w:ascii="Times New Roman"/>
          <w:b w:val="false"/>
          <w:i w:val="false"/>
          <w:color w:val="000000"/>
          <w:sz w:val="28"/>
        </w:rPr>
        <w:t>      24. Наименование государственных органов, адреса электронной почты, их юридические адреса, номера телефонов, по которым разъясняют порядок обжалования действия (бездействия) уполномоченных должностных лиц и оказывают содействие в подготовке жалобы,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Порядок обжалования действий (бездействий) сотрудника центра разъясняют по телефонам информационно-справочных служб центров,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25. В случаях несогласия с результатами оказанной государственной услуги, жалоба подается на имя руководителя вышестоящего государственного органа, ответственного за организацию оказания данной государственной услуги, наименование, график работы, юридический адрес, телефон, адрес электронной почты которого указаны в приложении 3 к настоящему Регламенту.</w:t>
      </w:r>
      <w:r>
        <w:br/>
      </w:r>
      <w:r>
        <w:rPr>
          <w:rFonts w:ascii="Times New Roman"/>
          <w:b w:val="false"/>
          <w:i w:val="false"/>
          <w:color w:val="000000"/>
          <w:sz w:val="28"/>
        </w:rPr>
        <w:t>
      26. В случаях некорректного обслуживания жалоба подается на имя руководителя уполномоченного органа, аппарата акима области, центра, номер кабинета которого указан на информационном стенде уполномоченного органа, аппарата акима области, центра или акиму сельского округа. График работы, юридический адрес, телефон, адрес электронной почты уполномоченного органа, телефон и адрес аппарата акима области и центра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27.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28. В жалобе физического лица указываются его фамилия, имя, отчество, почтовый адрес. Жалоба должна быть подписана заявителем.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29. Потребителю, обратившемуся с письменной жалобой, выдается талон с указанием даты и времени получения ответа, контактных данных должностных лиц, у которых можно узнать о ходе рассмотрения жалобы.</w:t>
      </w:r>
    </w:p>
    <w:bookmarkStart w:name="z43" w:id="31"/>
    <w:p>
      <w:pPr>
        <w:spacing w:after="0"/>
        <w:ind w:left="0"/>
        <w:jc w:val="both"/>
      </w:pPr>
      <w:r>
        <w:rPr>
          <w:rFonts w:ascii="Times New Roman"/>
          <w:b w:val="false"/>
          <w:i w:val="false"/>
          <w:color w:val="000000"/>
          <w:sz w:val="28"/>
        </w:rPr>
        <w:t xml:space="preserve">
Приложение 1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1"/>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517"/>
        <w:gridCol w:w="4367"/>
        <w:gridCol w:w="1945"/>
        <w:gridCol w:w="3622"/>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w:t>
            </w:r>
          </w:p>
          <w:p>
            <w:pPr>
              <w:spacing w:after="20"/>
              <w:ind w:left="20"/>
              <w:jc w:val="both"/>
            </w:pPr>
            <w:r>
              <w:rPr>
                <w:rFonts w:ascii="Times New Roman"/>
                <w:b w:val="false"/>
                <w:i w:val="false"/>
                <w:color w:val="000000"/>
                <w:sz w:val="20"/>
              </w:rPr>
              <w:t>с 9-00 до 18-00 часов, обед  с 13-00 до 14-00 часов</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 город Кулсары, улица Абдрахманова, 1 </w:t>
            </w:r>
            <w:r>
              <w:rPr>
                <w:rFonts w:ascii="Times New Roman"/>
                <w:b w:val="false"/>
                <w:i w:val="false"/>
                <w:color w:val="000000"/>
                <w:sz w:val="20"/>
                <w:u w:val="single"/>
              </w:rPr>
              <w:t>zhylyoi-zhumyskz@mail.ru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 поселок Индербор, улица Кунаева, 16 </w:t>
            </w:r>
            <w:r>
              <w:rPr>
                <w:rFonts w:ascii="Times New Roman"/>
                <w:b w:val="false"/>
                <w:i w:val="false"/>
                <w:color w:val="000000"/>
                <w:sz w:val="20"/>
                <w:u w:val="single"/>
              </w:rPr>
              <w:t>inderzan@mail.ru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 село Аккистау, улица Ынтымак, 23 </w:t>
            </w:r>
            <w:r>
              <w:rPr>
                <w:rFonts w:ascii="Times New Roman"/>
                <w:b w:val="false"/>
                <w:i w:val="false"/>
                <w:color w:val="000000"/>
                <w:sz w:val="20"/>
                <w:u w:val="single"/>
              </w:rPr>
              <w:t>isatai_raisobes@mail.kz</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w:t>
            </w:r>
          </w:p>
          <w:p>
            <w:pPr>
              <w:spacing w:after="20"/>
              <w:ind w:left="20"/>
              <w:jc w:val="both"/>
            </w:pPr>
            <w:r>
              <w:rPr>
                <w:rFonts w:ascii="Times New Roman"/>
                <w:b w:val="false"/>
                <w:i w:val="false"/>
                <w:color w:val="000000"/>
                <w:sz w:val="20"/>
              </w:rPr>
              <w:t>с 9-00 до 18-00 часов, обед  с 13-00 до 14-00 часов</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 поселок Макат, Центральная площадь, 2 </w:t>
            </w:r>
            <w:r>
              <w:rPr>
                <w:rFonts w:ascii="Times New Roman"/>
                <w:b w:val="false"/>
                <w:i w:val="false"/>
                <w:color w:val="000000"/>
                <w:sz w:val="20"/>
                <w:u w:val="single"/>
              </w:rPr>
              <w:t>tolkin_makat@mail.ru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село Махамбет, улица 50 лет Победы, 18 </w:t>
            </w:r>
            <w:r>
              <w:rPr>
                <w:rFonts w:ascii="Times New Roman"/>
                <w:b w:val="false"/>
                <w:i w:val="false"/>
                <w:color w:val="000000"/>
                <w:sz w:val="20"/>
                <w:u w:val="single"/>
              </w:rPr>
              <w:t>Mahambet_Zan@mail.ru</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44" w:id="32"/>
    <w:p>
      <w:pPr>
        <w:spacing w:after="0"/>
        <w:ind w:left="0"/>
        <w:jc w:val="both"/>
      </w:pPr>
      <w:r>
        <w:rPr>
          <w:rFonts w:ascii="Times New Roman"/>
          <w:b w:val="false"/>
          <w:i w:val="false"/>
          <w:color w:val="000000"/>
          <w:sz w:val="28"/>
        </w:rPr>
        <w:t xml:space="preserve">
Приложение 2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2"/>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948"/>
        <w:gridCol w:w="5489"/>
        <w:gridCol w:w="3033"/>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 обслуживания населения</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213467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городской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357505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городской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243490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Мендыгалиева, 30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21296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Абая, 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22496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22046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улица Бейбитшилик, 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50354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Есболаева, 66а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20513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улица Центральная, 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32297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 филиала РГП ЦОН</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улица Казахстан, 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21670</w:t>
            </w:r>
          </w:p>
        </w:tc>
      </w:tr>
    </w:tbl>
    <w:p>
      <w:pPr>
        <w:spacing w:after="0"/>
        <w:ind w:left="0"/>
        <w:jc w:val="both"/>
      </w:pPr>
      <w:r>
        <w:rPr>
          <w:rFonts w:ascii="Times New Roman"/>
          <w:b w:val="false"/>
          <w:i w:val="false"/>
          <w:color w:val="000000"/>
          <w:sz w:val="28"/>
        </w:rPr>
        <w:t xml:space="preserve">      Расшифровка аббревиатур: РГП ЦОН – Республиканское государственное предприятие "Центр обслуживания населения" </w:t>
      </w:r>
    </w:p>
    <w:bookmarkStart w:name="z45" w:id="33"/>
    <w:p>
      <w:pPr>
        <w:spacing w:after="0"/>
        <w:ind w:left="0"/>
        <w:jc w:val="both"/>
      </w:pPr>
      <w:r>
        <w:rPr>
          <w:rFonts w:ascii="Times New Roman"/>
          <w:b w:val="false"/>
          <w:i w:val="false"/>
          <w:color w:val="000000"/>
          <w:sz w:val="28"/>
        </w:rPr>
        <w:t xml:space="preserve">
Приложение 3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3"/>
    <w:p>
      <w:pPr>
        <w:spacing w:after="0"/>
        <w:ind w:left="0"/>
        <w:jc w:val="left"/>
      </w:pPr>
      <w:r>
        <w:rPr>
          <w:rFonts w:ascii="Times New Roman"/>
          <w:b/>
          <w:i w:val="false"/>
          <w:color w:val="000000"/>
        </w:rPr>
        <w:t xml:space="preserve"> Перечень городского и районных акиматов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3228"/>
        <w:gridCol w:w="4921"/>
        <w:gridCol w:w="1709"/>
        <w:gridCol w:w="3214"/>
      </w:tblGrid>
      <w:tr>
        <w:trPr>
          <w:trHeight w:val="10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акимата (город, район, улица, № дома (квартира), адрес электронной почты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города Атырау</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улица Айтеке би, 77 а </w:t>
            </w:r>
            <w:r>
              <w:rPr>
                <w:rFonts w:ascii="Times New Roman"/>
                <w:b w:val="false"/>
                <w:i w:val="false"/>
                <w:color w:val="000000"/>
                <w:sz w:val="20"/>
                <w:u w:val="single"/>
              </w:rPr>
              <w:t>akimat_atyrau@mail.online.kz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19-00 часов, без обеда, в субботу до 13-00 часов</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Жылыойского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Кульсары, проспект Махамбета, 26 </w:t>
            </w:r>
            <w:r>
              <w:rPr>
                <w:rFonts w:ascii="Times New Roman"/>
                <w:b w:val="false"/>
                <w:i w:val="false"/>
                <w:color w:val="000000"/>
                <w:sz w:val="20"/>
                <w:u w:val="single"/>
              </w:rPr>
              <w:t>dmin@zhylyoi.kz</w:t>
            </w:r>
            <w:r>
              <w:rPr>
                <w:rFonts w:ascii="Times New Roman"/>
                <w:b w:val="false"/>
                <w:i w:val="false"/>
                <w:color w:val="000000"/>
                <w:sz w:val="20"/>
              </w:rPr>
              <w:t>, zhylyoi.kz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8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Индерского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Кунаева, 12</w:t>
            </w:r>
            <w:r>
              <w:rPr>
                <w:rFonts w:ascii="Times New Roman"/>
                <w:b w:val="false"/>
                <w:i w:val="false"/>
                <w:color w:val="000000"/>
                <w:sz w:val="20"/>
                <w:u w:val="single"/>
              </w:rPr>
              <w:t>akimat.inder@mail.ru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Исатайского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Аккыстау, улица Егеменді Қазақcтан, 12 isataiakimat.kz </w:t>
            </w:r>
            <w:r>
              <w:rPr>
                <w:rFonts w:ascii="Times New Roman"/>
                <w:b w:val="false"/>
                <w:i w:val="false"/>
                <w:color w:val="000000"/>
                <w:sz w:val="20"/>
                <w:u w:val="single"/>
              </w:rPr>
              <w:t>isatai_raiakimat@mail.ru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8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Кызылкогинского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Миялы, улица Абая, 4 </w:t>
            </w:r>
            <w:r>
              <w:rPr>
                <w:rFonts w:ascii="Times New Roman"/>
                <w:b w:val="false"/>
                <w:i w:val="false"/>
                <w:color w:val="000000"/>
                <w:sz w:val="20"/>
                <w:u w:val="single"/>
              </w:rPr>
              <w:t>kizilkoga_akimat@mail.ru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10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Курмангазинского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Кушекбаева, 25</w:t>
            </w:r>
            <w:r>
              <w:rPr>
                <w:rFonts w:ascii="Times New Roman"/>
                <w:b w:val="false"/>
                <w:i w:val="false"/>
                <w:color w:val="000000"/>
                <w:sz w:val="20"/>
                <w:u w:val="single"/>
              </w:rPr>
              <w:t>org_otdel_akimat@mail.ru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6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Макатского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Центральная площадь, 1 makatorg@mail.ru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19-00 часов, без обеда, в субботу до 13-00 часов</w:t>
            </w:r>
          </w:p>
        </w:tc>
      </w:tr>
      <w:tr>
        <w:trPr>
          <w:trHeight w:val="10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Махамбетского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Махамбет, улица Абая, 16 </w:t>
            </w:r>
            <w:r>
              <w:rPr>
                <w:rFonts w:ascii="Times New Roman"/>
                <w:b w:val="false"/>
                <w:i w:val="false"/>
                <w:color w:val="000000"/>
                <w:sz w:val="20"/>
                <w:u w:val="single"/>
              </w:rPr>
              <w:t>kurmanbaevar@mail.ru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p>
          <w:p>
            <w:pPr>
              <w:spacing w:after="20"/>
              <w:ind w:left="20"/>
              <w:jc w:val="both"/>
            </w:pPr>
            <w:r>
              <w:rPr>
                <w:rFonts w:ascii="Times New Roman"/>
                <w:b w:val="false"/>
                <w:i w:val="false"/>
                <w:color w:val="000000"/>
                <w:sz w:val="20"/>
              </w:rPr>
              <w:t>2-13-80</w:t>
            </w:r>
          </w:p>
        </w:tc>
        <w:tc>
          <w:tcPr>
            <w:tcW w:w="0" w:type="auto"/>
            <w:vMerge/>
            <w:tcBorders>
              <w:top w:val="nil"/>
              <w:left w:val="single" w:color="cfcfcf" w:sz="5"/>
              <w:bottom w:val="single" w:color="cfcfcf" w:sz="5"/>
              <w:right w:val="single" w:color="cfcfcf" w:sz="5"/>
            </w:tcBorders>
          </w:tcPr>
          <w:p/>
        </w:tc>
      </w:tr>
    </w:tbl>
    <w:bookmarkStart w:name="z46" w:id="34"/>
    <w:p>
      <w:pPr>
        <w:spacing w:after="0"/>
        <w:ind w:left="0"/>
        <w:jc w:val="both"/>
      </w:pPr>
      <w:r>
        <w:rPr>
          <w:rFonts w:ascii="Times New Roman"/>
          <w:b w:val="false"/>
          <w:i w:val="false"/>
          <w:color w:val="000000"/>
          <w:sz w:val="28"/>
        </w:rPr>
        <w:t xml:space="preserve">
Приложение 4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4"/>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2424"/>
        <w:gridCol w:w="2671"/>
        <w:gridCol w:w="50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 Аким сельского</w:t>
            </w:r>
            <w:r>
              <w:br/>
            </w:r>
            <w:r>
              <w:rPr>
                <w:rFonts w:ascii="Times New Roman"/>
                <w:b w:val="false"/>
                <w:i w:val="false"/>
                <w:color w:val="000000"/>
                <w:sz w:val="20"/>
              </w:rPr>
              <w:t>
округа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накопительного отдела центра</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накопительного отдела центра Аким сельского округа</w:t>
            </w:r>
          </w:p>
        </w:tc>
      </w:tr>
      <w:tr>
        <w:trPr>
          <w:trHeight w:val="58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 в журнале и собирает</w:t>
            </w:r>
            <w:r>
              <w:br/>
            </w:r>
            <w:r>
              <w:rPr>
                <w:rFonts w:ascii="Times New Roman"/>
                <w:b w:val="false"/>
                <w:i w:val="false"/>
                <w:color w:val="000000"/>
                <w:sz w:val="20"/>
              </w:rPr>
              <w:t>
документы</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w:t>
            </w:r>
            <w:r>
              <w:br/>
            </w:r>
            <w:r>
              <w:rPr>
                <w:rFonts w:ascii="Times New Roman"/>
                <w:b w:val="false"/>
                <w:i w:val="false"/>
                <w:color w:val="000000"/>
                <w:sz w:val="20"/>
              </w:rPr>
              <w:t>
направляет документы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(данные,документ,организационно-распорядительное</w:t>
            </w:r>
            <w:r>
              <w:br/>
            </w:r>
            <w:r>
              <w:rPr>
                <w:rFonts w:ascii="Times New Roman"/>
                <w:b w:val="false"/>
                <w:i w:val="false"/>
                <w:color w:val="000000"/>
                <w:sz w:val="20"/>
              </w:rPr>
              <w:t>
решение)</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в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документов в накопительный отдел</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r>
      <w:tr>
        <w:trPr>
          <w:trHeight w:val="21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рабочего дня</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центре: не менее двух раз в день Аким сельского округа: не менее одного раза в день</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001"/>
        <w:gridCol w:w="3228"/>
        <w:gridCol w:w="43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 уполномоченного органа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585"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r>
              <w:br/>
            </w:r>
            <w:r>
              <w:rPr>
                <w:rFonts w:ascii="Times New Roman"/>
                <w:b w:val="false"/>
                <w:i w:val="false"/>
                <w:color w:val="000000"/>
                <w:sz w:val="20"/>
              </w:rPr>
              <w:t>
регистрация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 ответа об отказе или оформление</w:t>
            </w:r>
            <w:r>
              <w:br/>
            </w:r>
            <w:r>
              <w:rPr>
                <w:rFonts w:ascii="Times New Roman"/>
                <w:b w:val="false"/>
                <w:i w:val="false"/>
                <w:color w:val="000000"/>
                <w:sz w:val="20"/>
              </w:rPr>
              <w:t>
уведомления</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 решение)</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десяти</w:t>
            </w:r>
            <w:r>
              <w:br/>
            </w:r>
            <w:r>
              <w:rPr>
                <w:rFonts w:ascii="Times New Roman"/>
                <w:b w:val="false"/>
                <w:i w:val="false"/>
                <w:color w:val="000000"/>
                <w:sz w:val="20"/>
              </w:rPr>
              <w:t>
рабочих дней</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2733"/>
        <w:gridCol w:w="3875"/>
        <w:gridCol w:w="4166"/>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 Аким сельского</w:t>
            </w:r>
            <w:r>
              <w:br/>
            </w:r>
            <w:r>
              <w:rPr>
                <w:rFonts w:ascii="Times New Roman"/>
                <w:b w:val="false"/>
                <w:i w:val="false"/>
                <w:color w:val="000000"/>
                <w:sz w:val="20"/>
              </w:rPr>
              <w:t>
округа</w:t>
            </w:r>
          </w:p>
        </w:tc>
      </w:tr>
      <w:tr>
        <w:trPr>
          <w:trHeight w:val="585"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Назначения государственных пособий семьям, имеющим детей до 18 лет выдача мотивированного</w:t>
            </w:r>
            <w:r>
              <w:br/>
            </w:r>
            <w:r>
              <w:rPr>
                <w:rFonts w:ascii="Times New Roman"/>
                <w:b w:val="false"/>
                <w:i w:val="false"/>
                <w:color w:val="000000"/>
                <w:sz w:val="20"/>
              </w:rPr>
              <w:t>
отказа или уведомления</w:t>
            </w:r>
            <w:r>
              <w:br/>
            </w:r>
            <w:r>
              <w:rPr>
                <w:rFonts w:ascii="Times New Roman"/>
                <w:b w:val="false"/>
                <w:i w:val="false"/>
                <w:color w:val="000000"/>
                <w:sz w:val="20"/>
              </w:rPr>
              <w:t>
потребителю или передача в центр либо акиму сельского округа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мотивированного ответа об отказе или уведомления</w:t>
            </w:r>
            <w:r>
              <w:br/>
            </w:r>
            <w:r>
              <w:rPr>
                <w:rFonts w:ascii="Times New Roman"/>
                <w:b w:val="false"/>
                <w:i w:val="false"/>
                <w:color w:val="000000"/>
                <w:sz w:val="20"/>
              </w:rPr>
              <w:t>
потребителю</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 решение)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уведомления либо</w:t>
            </w:r>
            <w:r>
              <w:br/>
            </w:r>
            <w:r>
              <w:rPr>
                <w:rFonts w:ascii="Times New Roman"/>
                <w:b w:val="false"/>
                <w:i w:val="false"/>
                <w:color w:val="000000"/>
                <w:sz w:val="20"/>
              </w:rPr>
              <w:t>
мотивированного</w:t>
            </w:r>
            <w:r>
              <w:br/>
            </w:r>
            <w:r>
              <w:rPr>
                <w:rFonts w:ascii="Times New Roman"/>
                <w:b w:val="false"/>
                <w:i w:val="false"/>
                <w:color w:val="000000"/>
                <w:sz w:val="20"/>
              </w:rPr>
              <w:t>
ответа об отказе потребителю или передаче акиму сельского округа, в центр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уведомления</w:t>
            </w:r>
            <w:r>
              <w:br/>
            </w:r>
            <w:r>
              <w:rPr>
                <w:rFonts w:ascii="Times New Roman"/>
                <w:b w:val="false"/>
                <w:i w:val="false"/>
                <w:color w:val="000000"/>
                <w:sz w:val="20"/>
              </w:rPr>
              <w:t>
или мотивированного ответа об отказе</w:t>
            </w:r>
            <w:r>
              <w:br/>
            </w:r>
            <w:r>
              <w:rPr>
                <w:rFonts w:ascii="Times New Roman"/>
                <w:b w:val="false"/>
                <w:i w:val="false"/>
                <w:color w:val="000000"/>
                <w:sz w:val="20"/>
              </w:rPr>
              <w:t>
потребителю</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w:t>
            </w:r>
            <w:r>
              <w:br/>
            </w:r>
            <w:r>
              <w:rPr>
                <w:rFonts w:ascii="Times New Roman"/>
                <w:b w:val="false"/>
                <w:i w:val="false"/>
                <w:color w:val="000000"/>
                <w:sz w:val="20"/>
              </w:rPr>
              <w:t>
рабочего дня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центре: в течение одного рабочего дня. У акима сельского округа: в течении четырех рабочих дней</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5091"/>
        <w:gridCol w:w="4723"/>
      </w:tblGrid>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Инспектор центра. Аким сельского округа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Ответственный исполнитель уполномоченного органа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Руководство</w:t>
            </w:r>
            <w:r>
              <w:br/>
            </w:r>
            <w:r>
              <w:rPr>
                <w:rFonts w:ascii="Times New Roman"/>
                <w:b w:val="false"/>
                <w:i w:val="false"/>
                <w:color w:val="000000"/>
                <w:sz w:val="20"/>
              </w:rPr>
              <w:t>
уполномоченного органа</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Прием заявления из центра, от акима сельского округа или от потребителя, регистрация, направление заявления руководству уполномоченного органа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 резолюции</w:t>
            </w:r>
          </w:p>
        </w:tc>
      </w:tr>
      <w:tr>
        <w:trPr>
          <w:trHeight w:val="91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Рассмотрение заявления,</w:t>
            </w:r>
            <w:r>
              <w:br/>
            </w:r>
            <w:r>
              <w:rPr>
                <w:rFonts w:ascii="Times New Roman"/>
                <w:b w:val="false"/>
                <w:i w:val="false"/>
                <w:color w:val="000000"/>
                <w:sz w:val="20"/>
              </w:rPr>
              <w:t>
подготовка уведомления</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уведомления</w:t>
            </w:r>
          </w:p>
        </w:tc>
      </w:tr>
      <w:tr>
        <w:trPr>
          <w:trHeight w:val="184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Регистрация уведомления в книге Назначения государственных пособий семьям, имеющим детей до 18 лет</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Передача уведомления в центр, Акиму сельского</w:t>
            </w:r>
            <w:r>
              <w:br/>
            </w:r>
            <w:r>
              <w:rPr>
                <w:rFonts w:ascii="Times New Roman"/>
                <w:b w:val="false"/>
                <w:i w:val="false"/>
                <w:color w:val="000000"/>
                <w:sz w:val="20"/>
              </w:rPr>
              <w:t>
округа или выдача</w:t>
            </w:r>
            <w:r>
              <w:br/>
            </w:r>
            <w:r>
              <w:rPr>
                <w:rFonts w:ascii="Times New Roman"/>
                <w:b w:val="false"/>
                <w:i w:val="false"/>
                <w:color w:val="000000"/>
                <w:sz w:val="20"/>
              </w:rPr>
              <w:t>
потребителю</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w:t>
            </w:r>
            <w:r>
              <w:br/>
            </w:r>
            <w:r>
              <w:rPr>
                <w:rFonts w:ascii="Times New Roman"/>
                <w:b w:val="false"/>
                <w:i w:val="false"/>
                <w:color w:val="000000"/>
                <w:sz w:val="20"/>
              </w:rPr>
              <w:t>
потребителю</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4715"/>
        <w:gridCol w:w="5105"/>
      </w:tblGrid>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Инспектор центра. Аким сельского округа</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Ответственный исполнитель уполномоченного органа</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w:t>
            </w:r>
            <w:r>
              <w:br/>
            </w:r>
            <w:r>
              <w:rPr>
                <w:rFonts w:ascii="Times New Roman"/>
                <w:b w:val="false"/>
                <w:i w:val="false"/>
                <w:color w:val="000000"/>
                <w:sz w:val="20"/>
              </w:rPr>
              <w:t>
регистрация, направление</w:t>
            </w:r>
            <w:r>
              <w:br/>
            </w:r>
            <w:r>
              <w:rPr>
                <w:rFonts w:ascii="Times New Roman"/>
                <w:b w:val="false"/>
                <w:i w:val="false"/>
                <w:color w:val="000000"/>
                <w:sz w:val="20"/>
              </w:rPr>
              <w:t>
заявления руководству</w:t>
            </w:r>
            <w:r>
              <w:br/>
            </w:r>
            <w:r>
              <w:rPr>
                <w:rFonts w:ascii="Times New Roman"/>
                <w:b w:val="false"/>
                <w:i w:val="false"/>
                <w:color w:val="000000"/>
                <w:sz w:val="20"/>
              </w:rPr>
              <w:t>
уполномоченного органа</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 для</w:t>
            </w:r>
            <w:r>
              <w:br/>
            </w:r>
            <w:r>
              <w:rPr>
                <w:rFonts w:ascii="Times New Roman"/>
                <w:b w:val="false"/>
                <w:i w:val="false"/>
                <w:color w:val="000000"/>
                <w:sz w:val="20"/>
              </w:rPr>
              <w:t>
исполнения, наложение</w:t>
            </w:r>
            <w:r>
              <w:br/>
            </w:r>
            <w:r>
              <w:rPr>
                <w:rFonts w:ascii="Times New Roman"/>
                <w:b w:val="false"/>
                <w:i w:val="false"/>
                <w:color w:val="000000"/>
                <w:sz w:val="20"/>
              </w:rPr>
              <w:t>
резолюции</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 заявления. Подготовка мотивированного</w:t>
            </w:r>
            <w:r>
              <w:br/>
            </w:r>
            <w:r>
              <w:rPr>
                <w:rFonts w:ascii="Times New Roman"/>
                <w:b w:val="false"/>
                <w:i w:val="false"/>
                <w:color w:val="000000"/>
                <w:sz w:val="20"/>
              </w:rPr>
              <w:t>
ответа об отказе</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w:t>
            </w:r>
            <w:r>
              <w:br/>
            </w:r>
            <w:r>
              <w:rPr>
                <w:rFonts w:ascii="Times New Roman"/>
                <w:b w:val="false"/>
                <w:i w:val="false"/>
                <w:color w:val="000000"/>
                <w:sz w:val="20"/>
              </w:rPr>
              <w:t>
ответа об отказе</w:t>
            </w:r>
          </w:p>
        </w:tc>
      </w:tr>
      <w:tr>
        <w:trPr>
          <w:trHeight w:val="117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Передача мотивированного ответа об отказе в центр, акиму сельского округа или выдача потребителю</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7.Выдача</w:t>
            </w:r>
            <w:r>
              <w:br/>
            </w:r>
            <w:r>
              <w:rPr>
                <w:rFonts w:ascii="Times New Roman"/>
                <w:b w:val="false"/>
                <w:i w:val="false"/>
                <w:color w:val="000000"/>
                <w:sz w:val="20"/>
              </w:rPr>
              <w:t>
мотивированного</w:t>
            </w:r>
            <w:r>
              <w:br/>
            </w:r>
            <w:r>
              <w:rPr>
                <w:rFonts w:ascii="Times New Roman"/>
                <w:b w:val="false"/>
                <w:i w:val="false"/>
                <w:color w:val="000000"/>
                <w:sz w:val="20"/>
              </w:rPr>
              <w:t>
ответа об отказе потребителю</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5"/>
    <w:p>
      <w:pPr>
        <w:spacing w:after="0"/>
        <w:ind w:left="0"/>
        <w:jc w:val="both"/>
      </w:pPr>
      <w:r>
        <w:rPr>
          <w:rFonts w:ascii="Times New Roman"/>
          <w:b w:val="false"/>
          <w:i w:val="false"/>
          <w:color w:val="000000"/>
          <w:sz w:val="28"/>
        </w:rPr>
        <w:t xml:space="preserve">
Приложение 5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5"/>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4072"/>
        <w:gridCol w:w="4361"/>
        <w:gridCol w:w="51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60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r>
      <w:tr>
        <w:trPr>
          <w:trHeight w:val="450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tblGrid>
            <w:tr>
              <w:trPr>
                <w:trHeight w:val="16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(талона),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tblGrid>
            <w:tr>
              <w:trPr>
                <w:trHeight w:val="1515"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заявителю подтверждение о принятии документов на социальную помощь согласно утвержденной форме заявления</w:t>
                  </w:r>
                </w:p>
              </w:tc>
            </w:tr>
          </w:tbl>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Регистрации заявлений в журналы, внесение в компьютеры база данных, вынесение решений о назначений</w:t>
                  </w:r>
                </w:p>
              </w:tc>
            </w:tr>
          </w:tbl>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заявки в финансовые отделы, сдачи отчетов в областное управление</w:t>
                  </w:r>
                </w:p>
              </w:tc>
            </w:tr>
            <w:tr>
              <w:trPr>
                <w:trHeight w:val="14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списков в почтовые отделение связи</w:t>
                  </w:r>
                </w:p>
              </w:tc>
            </w:tr>
          </w:tbl>
          <w:p/>
        </w:tc>
      </w:tr>
    </w:tbl>
    <w:bookmarkStart w:name="z48" w:id="36"/>
    <w:p>
      <w:pPr>
        <w:spacing w:after="0"/>
        <w:ind w:left="0"/>
        <w:jc w:val="both"/>
      </w:pPr>
      <w:r>
        <w:rPr>
          <w:rFonts w:ascii="Times New Roman"/>
          <w:b w:val="false"/>
          <w:i w:val="false"/>
          <w:color w:val="000000"/>
          <w:sz w:val="28"/>
        </w:rPr>
        <w:t xml:space="preserve">
Приложение 6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6"/>
    <w:p>
      <w:pPr>
        <w:spacing w:after="0"/>
        <w:ind w:left="0"/>
        <w:jc w:val="left"/>
      </w:pPr>
      <w:r>
        <w:rPr>
          <w:rFonts w:ascii="Times New Roman"/>
          <w:b/>
          <w:i w:val="false"/>
          <w:color w:val="000000"/>
        </w:rPr>
        <w:t xml:space="preserve"> Форма заявления для назначения государственных  пособий семьям, имеющим  детей до 18 лет</w:t>
      </w:r>
    </w:p>
    <w:p>
      <w:pPr>
        <w:spacing w:after="0"/>
        <w:ind w:left="0"/>
        <w:jc w:val="both"/>
      </w:pPr>
      <w:r>
        <w:rPr>
          <w:rFonts w:ascii="Times New Roman"/>
          <w:b w:val="false"/>
          <w:i w:val="false"/>
          <w:color w:val="000000"/>
          <w:sz w:val="28"/>
        </w:rPr>
        <w:t xml:space="preserve">"В уполномоченный орган по назначению и </w:t>
      </w:r>
      <w:r>
        <w:br/>
      </w:r>
      <w:r>
        <w:rPr>
          <w:rFonts w:ascii="Times New Roman"/>
          <w:b w:val="false"/>
          <w:i w:val="false"/>
          <w:color w:val="000000"/>
          <w:sz w:val="28"/>
        </w:rPr>
        <w:t xml:space="preserve">
выплате пособия на детей       </w:t>
      </w:r>
      <w:r>
        <w:br/>
      </w:r>
      <w:r>
        <w:rPr>
          <w:rFonts w:ascii="Times New Roman"/>
          <w:b w:val="false"/>
          <w:i w:val="false"/>
          <w:color w:val="000000"/>
          <w:sz w:val="28"/>
        </w:rPr>
        <w:t>
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(населенный пункт, район)</w:t>
      </w:r>
      <w:r>
        <w:br/>
      </w:r>
      <w:r>
        <w:rPr>
          <w:rFonts w:ascii="Times New Roman"/>
          <w:b w:val="false"/>
          <w:i w:val="false"/>
          <w:color w:val="000000"/>
          <w:sz w:val="28"/>
        </w:rPr>
        <w:t>
_______________________________________</w:t>
      </w:r>
      <w:r>
        <w:br/>
      </w:r>
      <w:r>
        <w:rPr>
          <w:rFonts w:ascii="Times New Roman"/>
          <w:b w:val="false"/>
          <w:i w:val="false"/>
          <w:color w:val="000000"/>
          <w:sz w:val="28"/>
        </w:rPr>
        <w:t>
(улица, N дома и квартиры, телефон)</w:t>
      </w:r>
      <w:r>
        <w:br/>
      </w:r>
      <w:r>
        <w:rPr>
          <w:rFonts w:ascii="Times New Roman"/>
          <w:b w:val="false"/>
          <w:i w:val="false"/>
          <w:color w:val="000000"/>
          <w:sz w:val="28"/>
        </w:rPr>
        <w:t>
уд. личности N__________________ выдано</w:t>
      </w:r>
      <w:r>
        <w:br/>
      </w:r>
      <w:r>
        <w:rPr>
          <w:rFonts w:ascii="Times New Roman"/>
          <w:b w:val="false"/>
          <w:i w:val="false"/>
          <w:color w:val="000000"/>
          <w:sz w:val="28"/>
        </w:rPr>
        <w:t>
_______________________________________</w:t>
      </w:r>
      <w:r>
        <w:br/>
      </w:r>
      <w:r>
        <w:rPr>
          <w:rFonts w:ascii="Times New Roman"/>
          <w:b w:val="false"/>
          <w:i w:val="false"/>
          <w:color w:val="000000"/>
          <w:sz w:val="28"/>
        </w:rPr>
        <w:t>
дата выдачи ___________________________</w:t>
      </w:r>
      <w:r>
        <w:br/>
      </w:r>
      <w:r>
        <w:rPr>
          <w:rFonts w:ascii="Times New Roman"/>
          <w:b w:val="false"/>
          <w:i w:val="false"/>
          <w:color w:val="000000"/>
          <w:sz w:val="28"/>
        </w:rPr>
        <w:t>
ИИН ___________________________________</w:t>
      </w:r>
      <w:r>
        <w:br/>
      </w:r>
      <w:r>
        <w:rPr>
          <w:rFonts w:ascii="Times New Roman"/>
          <w:b w:val="false"/>
          <w:i w:val="false"/>
          <w:color w:val="000000"/>
          <w:sz w:val="28"/>
        </w:rPr>
        <w:t>
род занятия ___________________________</w:t>
      </w:r>
      <w:r>
        <w:br/>
      </w:r>
      <w:r>
        <w:rPr>
          <w:rFonts w:ascii="Times New Roman"/>
          <w:b w:val="false"/>
          <w:i w:val="false"/>
          <w:color w:val="000000"/>
          <w:sz w:val="28"/>
        </w:rPr>
        <w:t>
|_________| Регистрационный номер семьи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назначить пособие на детей. Моя семья состоит из __ человек. К заявлению прилагаю следующие документы:</w:t>
      </w:r>
      <w:r>
        <w:br/>
      </w:r>
      <w:r>
        <w:rPr>
          <w:rFonts w:ascii="Times New Roman"/>
          <w:b w:val="false"/>
          <w:i w:val="false"/>
          <w:color w:val="000000"/>
          <w:sz w:val="28"/>
        </w:rPr>
        <w:t>
      1. Копия свидетельства о рождении ребенка.</w:t>
      </w:r>
      <w:r>
        <w:br/>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3. Копия документа, подтверждающего регистрацию по месту жительства семьи.</w:t>
      </w:r>
      <w:r>
        <w:br/>
      </w:r>
      <w:r>
        <w:rPr>
          <w:rFonts w:ascii="Times New Roman"/>
          <w:b w:val="false"/>
          <w:i w:val="false"/>
          <w:color w:val="000000"/>
          <w:sz w:val="28"/>
        </w:rPr>
        <w:t>
      4. Сведения о составе семьи.</w:t>
      </w:r>
      <w:r>
        <w:br/>
      </w:r>
      <w:r>
        <w:rPr>
          <w:rFonts w:ascii="Times New Roman"/>
          <w:b w:val="false"/>
          <w:i w:val="false"/>
          <w:color w:val="000000"/>
          <w:sz w:val="28"/>
        </w:rPr>
        <w:t>
      5. Сведения о доходах членов семьи.</w:t>
      </w:r>
      <w:r>
        <w:br/>
      </w:r>
      <w:r>
        <w:rPr>
          <w:rFonts w:ascii="Times New Roman"/>
          <w:b w:val="false"/>
          <w:i w:val="false"/>
          <w:color w:val="000000"/>
          <w:sz w:val="28"/>
        </w:rPr>
        <w:t>
      N лицевого счета _____ Наименование банка _______________</w:t>
      </w:r>
      <w:r>
        <w:br/>
      </w:r>
      <w:r>
        <w:rPr>
          <w:rFonts w:ascii="Times New Roman"/>
          <w:b w:val="false"/>
          <w:i w:val="false"/>
          <w:color w:val="000000"/>
          <w:sz w:val="28"/>
        </w:rPr>
        <w:t>
      В случае возникновения изменений обязуюсь в течение 15 дней сообщить о них.</w:t>
      </w:r>
      <w:r>
        <w:br/>
      </w:r>
      <w:r>
        <w:rPr>
          <w:rFonts w:ascii="Times New Roman"/>
          <w:b w:val="false"/>
          <w:i w:val="false"/>
          <w:color w:val="000000"/>
          <w:sz w:val="28"/>
        </w:rPr>
        <w:t>
      Предупрежден(а) об ответственности за предоставление недостоверных сведений и поддельных документов.</w:t>
      </w:r>
      <w:r>
        <w:br/>
      </w:r>
      <w:r>
        <w:rPr>
          <w:rFonts w:ascii="Times New Roman"/>
          <w:b w:val="false"/>
          <w:i w:val="false"/>
          <w:color w:val="000000"/>
          <w:sz w:val="28"/>
        </w:rPr>
        <w:t>
"__" ________ 200__г.  ___________________</w:t>
      </w:r>
      <w:r>
        <w:br/>
      </w:r>
      <w:r>
        <w:rPr>
          <w:rFonts w:ascii="Times New Roman"/>
          <w:b w:val="false"/>
          <w:i w:val="false"/>
          <w:color w:val="000000"/>
          <w:sz w:val="28"/>
        </w:rPr>
        <w:t>
отметка уполномоченного органа о дате приема документов от</w:t>
      </w:r>
      <w:r>
        <w:br/>
      </w:r>
      <w:r>
        <w:rPr>
          <w:rFonts w:ascii="Times New Roman"/>
          <w:b w:val="false"/>
          <w:i w:val="false"/>
          <w:color w:val="000000"/>
          <w:sz w:val="28"/>
        </w:rPr>
        <w:t>
акима аула (села), аульного (сельского) округа "__"_________ 20_ г.,</w:t>
      </w:r>
      <w:r>
        <w:br/>
      </w:r>
      <w:r>
        <w:rPr>
          <w:rFonts w:ascii="Times New Roman"/>
          <w:b w:val="false"/>
          <w:i w:val="false"/>
          <w:color w:val="000000"/>
          <w:sz w:val="28"/>
        </w:rPr>
        <w:t>
_________ ______________________________________________________</w:t>
      </w:r>
      <w:r>
        <w:br/>
      </w:r>
      <w:r>
        <w:rPr>
          <w:rFonts w:ascii="Times New Roman"/>
          <w:b w:val="false"/>
          <w:i w:val="false"/>
          <w:color w:val="000000"/>
          <w:sz w:val="28"/>
        </w:rPr>
        <w:t>
(подпись) (Ф.И.О., должность лица, принявшего документы)</w:t>
      </w:r>
      <w:r>
        <w:br/>
      </w:r>
      <w:r>
        <w:rPr>
          <w:rFonts w:ascii="Times New Roman"/>
          <w:b w:val="false"/>
          <w:i w:val="false"/>
          <w:color w:val="000000"/>
          <w:sz w:val="28"/>
        </w:rPr>
        <w:t>
-------------------------------------------------------------------</w:t>
      </w:r>
      <w:r>
        <w:br/>
      </w:r>
      <w:r>
        <w:rPr>
          <w:rFonts w:ascii="Times New Roman"/>
          <w:b w:val="false"/>
          <w:i w:val="false"/>
          <w:color w:val="000000"/>
          <w:sz w:val="28"/>
        </w:rPr>
        <w:t>
(линия отреза)</w:t>
      </w:r>
      <w:r>
        <w:br/>
      </w:r>
      <w:r>
        <w:rPr>
          <w:rFonts w:ascii="Times New Roman"/>
          <w:b w:val="false"/>
          <w:i w:val="false"/>
          <w:color w:val="000000"/>
          <w:sz w:val="28"/>
        </w:rPr>
        <w:t>
В случае возникновения изменений обязуюсь в течение 15 дней сообщить о них.</w:t>
      </w:r>
      <w:r>
        <w:br/>
      </w:r>
      <w:r>
        <w:rPr>
          <w:rFonts w:ascii="Times New Roman"/>
          <w:b w:val="false"/>
          <w:i w:val="false"/>
          <w:color w:val="000000"/>
          <w:sz w:val="28"/>
        </w:rPr>
        <w:t>
Предупрежден(а) об ответственности за представление недостоверных сведений и  поддельных документов.</w:t>
      </w:r>
      <w:r>
        <w:br/>
      </w:r>
      <w:r>
        <w:rPr>
          <w:rFonts w:ascii="Times New Roman"/>
          <w:b w:val="false"/>
          <w:i w:val="false"/>
          <w:color w:val="000000"/>
          <w:sz w:val="28"/>
        </w:rPr>
        <w:t>
Подпись и Ф.И.О. заявителя ________________________________</w:t>
      </w:r>
      <w:r>
        <w:br/>
      </w:r>
      <w:r>
        <w:rPr>
          <w:rFonts w:ascii="Times New Roman"/>
          <w:b w:val="false"/>
          <w:i w:val="false"/>
          <w:color w:val="000000"/>
          <w:sz w:val="28"/>
        </w:rPr>
        <w:t>
Заявление гр. _____________ с прилагаемыми документами в</w:t>
      </w:r>
      <w:r>
        <w:br/>
      </w:r>
      <w:r>
        <w:rPr>
          <w:rFonts w:ascii="Times New Roman"/>
          <w:b w:val="false"/>
          <w:i w:val="false"/>
          <w:color w:val="000000"/>
          <w:sz w:val="28"/>
        </w:rPr>
        <w:t>
количестве____ штук.</w:t>
      </w:r>
      <w:r>
        <w:br/>
      </w:r>
      <w:r>
        <w:rPr>
          <w:rFonts w:ascii="Times New Roman"/>
          <w:b w:val="false"/>
          <w:i w:val="false"/>
          <w:color w:val="000000"/>
          <w:sz w:val="28"/>
        </w:rPr>
        <w:t>
Регистрационный номер семьи _________</w:t>
      </w:r>
      <w:r>
        <w:br/>
      </w:r>
      <w:r>
        <w:rPr>
          <w:rFonts w:ascii="Times New Roman"/>
          <w:b w:val="false"/>
          <w:i w:val="false"/>
          <w:color w:val="000000"/>
          <w:sz w:val="28"/>
        </w:rPr>
        <w:t>
___________________ ___________________________________________</w:t>
      </w:r>
      <w:r>
        <w:br/>
      </w:r>
      <w:r>
        <w:rPr>
          <w:rFonts w:ascii="Times New Roman"/>
          <w:b w:val="false"/>
          <w:i w:val="false"/>
          <w:color w:val="000000"/>
          <w:sz w:val="28"/>
        </w:rPr>
        <w:t>
подпись (ФИО, должность лица, принявшего документы)</w:t>
      </w:r>
      <w:r>
        <w:br/>
      </w:r>
      <w:r>
        <w:rPr>
          <w:rFonts w:ascii="Times New Roman"/>
          <w:b w:val="false"/>
          <w:i w:val="false"/>
          <w:color w:val="000000"/>
          <w:sz w:val="28"/>
        </w:rPr>
        <w:t>
Принято "__"       _______            200__ г</w:t>
      </w:r>
      <w:r>
        <w:br/>
      </w:r>
      <w:r>
        <w:rPr>
          <w:rFonts w:ascii="Times New Roman"/>
          <w:b w:val="false"/>
          <w:i w:val="false"/>
          <w:color w:val="000000"/>
          <w:sz w:val="28"/>
        </w:rPr>
        <w:t>
___________________ (подпись заявителя)</w:t>
      </w:r>
    </w:p>
    <w:bookmarkStart w:name="z49" w:id="37"/>
    <w:p>
      <w:pPr>
        <w:spacing w:after="0"/>
        <w:ind w:left="0"/>
        <w:jc w:val="both"/>
      </w:pPr>
      <w:r>
        <w:rPr>
          <w:rFonts w:ascii="Times New Roman"/>
          <w:b w:val="false"/>
          <w:i w:val="false"/>
          <w:color w:val="000000"/>
          <w:sz w:val="28"/>
        </w:rPr>
        <w:t xml:space="preserve">
Приложение 7 к регламенту    </w:t>
      </w:r>
      <w:r>
        <w:br/>
      </w:r>
      <w:r>
        <w:rPr>
          <w:rFonts w:ascii="Times New Roman"/>
          <w:b w:val="false"/>
          <w:i w:val="false"/>
          <w:color w:val="000000"/>
          <w:sz w:val="28"/>
        </w:rPr>
        <w:t>
государственной услуги "Назначение</w:t>
      </w:r>
      <w:r>
        <w:br/>
      </w:r>
      <w:r>
        <w:rPr>
          <w:rFonts w:ascii="Times New Roman"/>
          <w:b w:val="false"/>
          <w:i w:val="false"/>
          <w:color w:val="000000"/>
          <w:sz w:val="28"/>
        </w:rPr>
        <w:t xml:space="preserve">
государственных пособий семьям, </w:t>
      </w:r>
      <w:r>
        <w:br/>
      </w:r>
      <w:r>
        <w:rPr>
          <w:rFonts w:ascii="Times New Roman"/>
          <w:b w:val="false"/>
          <w:i w:val="false"/>
          <w:color w:val="000000"/>
          <w:sz w:val="28"/>
        </w:rPr>
        <w:t xml:space="preserve">
имеющим детей до 18 лет"   </w:t>
      </w:r>
    </w:p>
    <w:bookmarkEnd w:id="37"/>
    <w:p>
      <w:pPr>
        <w:spacing w:after="0"/>
        <w:ind w:left="0"/>
        <w:jc w:val="both"/>
      </w:pPr>
      <w:r>
        <w:rPr>
          <w:rFonts w:ascii="Times New Roman"/>
          <w:b w:val="false"/>
          <w:i w:val="false"/>
          <w:color w:val="000000"/>
          <w:sz w:val="28"/>
        </w:rPr>
        <w:t>_________Регистрационный номер семьи</w:t>
      </w:r>
    </w:p>
    <w:p>
      <w:pPr>
        <w:spacing w:after="0"/>
        <w:ind w:left="0"/>
        <w:jc w:val="left"/>
      </w:pPr>
      <w:r>
        <w:rPr>
          <w:rFonts w:ascii="Times New Roman"/>
          <w:b/>
          <w:i w:val="false"/>
          <w:color w:val="000000"/>
        </w:rPr>
        <w:t xml:space="preserve"> Сведения о составе семьи заявителя</w:t>
      </w:r>
      <w:r>
        <w:br/>
      </w:r>
      <w:r>
        <w:rPr>
          <w:rFonts w:ascii="Times New Roman"/>
          <w:b/>
          <w:i w:val="false"/>
          <w:color w:val="000000"/>
        </w:rPr>
        <w:t>
______________________________________________</w:t>
      </w:r>
      <w:r>
        <w:br/>
      </w:r>
      <w:r>
        <w:rPr>
          <w:rFonts w:ascii="Times New Roman"/>
          <w:b/>
          <w:i w:val="false"/>
          <w:color w:val="000000"/>
        </w:rPr>
        <w:t>
(Ф.И.О.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4822"/>
        <w:gridCol w:w="4602"/>
        <w:gridCol w:w="3086"/>
      </w:tblGrid>
      <w:tr>
        <w:trPr>
          <w:trHeight w:val="555"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w:t>
            </w:r>
            <w:r>
              <w:br/>
            </w:r>
            <w:r>
              <w:rPr>
                <w:rFonts w:ascii="Times New Roman"/>
                <w:b w:val="false"/>
                <w:i w:val="false"/>
                <w:color w:val="000000"/>
                <w:sz w:val="20"/>
              </w:rPr>
              <w:t>
к заявителю</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год</w:t>
            </w:r>
            <w:r>
              <w:br/>
            </w:r>
            <w:r>
              <w:rPr>
                <w:rFonts w:ascii="Times New Roman"/>
                <w:b w:val="false"/>
                <w:i w:val="false"/>
                <w:color w:val="000000"/>
                <w:sz w:val="20"/>
              </w:rPr>
              <w:t>
рождения</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 Дата "__" _________ 20__ г.</w:t>
      </w:r>
    </w:p>
    <w:bookmarkStart w:name="z50" w:id="38"/>
    <w:p>
      <w:pPr>
        <w:spacing w:after="0"/>
        <w:ind w:left="0"/>
        <w:jc w:val="both"/>
      </w:pPr>
      <w:r>
        <w:rPr>
          <w:rFonts w:ascii="Times New Roman"/>
          <w:b w:val="false"/>
          <w:i w:val="false"/>
          <w:color w:val="000000"/>
          <w:sz w:val="28"/>
        </w:rPr>
        <w:t>
Приложение 6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38"/>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"Выдача справки, подтверждающей принадлежность заявителя (семьи) к получателям адресной социальной помощи"</w:t>
      </w:r>
      <w:r>
        <w:br/>
      </w:r>
      <w:r>
        <w:rPr>
          <w:rFonts w:ascii="Times New Roman"/>
          <w:b/>
          <w:i w:val="false"/>
          <w:color w:val="000000"/>
        </w:rPr>
        <w:t>
1. Общие положения</w:t>
      </w:r>
    </w:p>
    <w:p>
      <w:pPr>
        <w:spacing w:after="0"/>
        <w:ind w:left="0"/>
        <w:jc w:val="both"/>
      </w:pPr>
      <w:r>
        <w:rPr>
          <w:rFonts w:ascii="Times New Roman"/>
          <w:b w:val="false"/>
          <w:i w:val="false"/>
          <w:color w:val="000000"/>
          <w:sz w:val="28"/>
        </w:rPr>
        <w:t>      1. Государственная услуга оказывается отделами занятости и социальных программ районов, городов областного значения (далее – уполномоченный орган),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При отсутствии уполномоченного органа по местожительству, получатель государственной услуги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2.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утвержденных постановлением Правительства Республики Казахстан от 25 января 2008 года № 64.</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оказывается бесплатно.</w:t>
      </w:r>
      <w:r>
        <w:br/>
      </w:r>
      <w:r>
        <w:rPr>
          <w:rFonts w:ascii="Times New Roman"/>
          <w:b w:val="false"/>
          <w:i w:val="false"/>
          <w:color w:val="000000"/>
          <w:sz w:val="28"/>
        </w:rPr>
        <w:t>
      5. Результатом оказываемой государственной услуги являются: справка, подтверждающая принадлежность получателя государственной услуги (семьи) к получателям адресной социальной помощи в текущем квартале, либо мотивированный ответ об отказе в предоставлении государственной услуги на бумажном носителе.</w:t>
      </w:r>
    </w:p>
    <w:p>
      <w:pPr>
        <w:spacing w:after="0"/>
        <w:ind w:left="0"/>
        <w:jc w:val="left"/>
      </w:pPr>
      <w:r>
        <w:rPr>
          <w:rFonts w:ascii="Times New Roman"/>
          <w:b/>
          <w:i w:val="false"/>
          <w:color w:val="000000"/>
        </w:rPr>
        <w:t xml:space="preserve"> 2. Требования к порядку оказания государственной услуги</w:t>
      </w:r>
    </w:p>
    <w:p>
      <w:pPr>
        <w:spacing w:after="0"/>
        <w:ind w:left="0"/>
        <w:jc w:val="both"/>
      </w:pPr>
      <w:r>
        <w:rPr>
          <w:rFonts w:ascii="Times New Roman"/>
          <w:b w:val="false"/>
          <w:i w:val="false"/>
          <w:color w:val="000000"/>
          <w:sz w:val="28"/>
        </w:rPr>
        <w:t>      6. Полная информация о порядке оказания государственной услуги располагается на:</w:t>
      </w:r>
      <w:r>
        <w:br/>
      </w:r>
      <w:r>
        <w:rPr>
          <w:rFonts w:ascii="Times New Roman"/>
          <w:b w:val="false"/>
          <w:i w:val="false"/>
          <w:color w:val="000000"/>
          <w:sz w:val="28"/>
        </w:rPr>
        <w:t xml:space="preserve">
      1) на интернет-ресурсе Министерства труда и социальной защиты населения Республики Казахстан </w:t>
      </w:r>
      <w:r>
        <w:rPr>
          <w:rFonts w:ascii="Times New Roman"/>
          <w:b w:val="false"/>
          <w:i w:val="false"/>
          <w:color w:val="0000ff"/>
          <w:sz w:val="28"/>
        </w:rPr>
        <w:t>http://www.enbek.gov.kz</w:t>
      </w:r>
      <w:r>
        <w:rPr>
          <w:rFonts w:ascii="Times New Roman"/>
          <w:b w:val="false"/>
          <w:i w:val="false"/>
          <w:color w:val="000000"/>
          <w:sz w:val="28"/>
        </w:rPr>
        <w:t>,</w:t>
      </w:r>
      <w:r>
        <w:br/>
      </w:r>
      <w:r>
        <w:rPr>
          <w:rFonts w:ascii="Times New Roman"/>
          <w:b w:val="false"/>
          <w:i w:val="false"/>
          <w:color w:val="000000"/>
          <w:sz w:val="28"/>
        </w:rPr>
        <w:t>
      2) на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7. Государственная услуга оказывается физическим лицам – получателям государственной адресной социальной помощи (далее – получатели государственной услуги).</w:t>
      </w:r>
      <w:r>
        <w:br/>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предъявления необходимых документов, определенных в пункте 10 – не более 15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9.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p>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p>
      <w:pPr>
        <w:spacing w:after="0"/>
        <w:ind w:left="0"/>
        <w:jc w:val="both"/>
      </w:pPr>
      <w:r>
        <w:rPr>
          <w:rFonts w:ascii="Times New Roman"/>
          <w:b w:val="false"/>
          <w:i w:val="false"/>
          <w:color w:val="000000"/>
          <w:sz w:val="28"/>
        </w:rPr>
        <w:t>      10.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w:t>
      </w:r>
      <w:r>
        <w:br/>
      </w:r>
      <w:r>
        <w:rPr>
          <w:rFonts w:ascii="Times New Roman"/>
          <w:b w:val="false"/>
          <w:i w:val="false"/>
          <w:color w:val="000000"/>
          <w:sz w:val="28"/>
        </w:rPr>
        <w:t>
      документ, удостоверяющий личность (гражданин Казахстана – копию удостоверения личности (паспорта), иностранцы и лица без гражданства –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w:t>
      </w:r>
      <w:r>
        <w:br/>
      </w:r>
      <w:r>
        <w:rPr>
          <w:rFonts w:ascii="Times New Roman"/>
          <w:b w:val="false"/>
          <w:i w:val="false"/>
          <w:color w:val="000000"/>
          <w:sz w:val="28"/>
        </w:rPr>
        <w:t>
      Документы представляются в копиях и подлинниках для сверки либо нотариально заверенных копиях, после чего подлинники документов возвращаются получателю государственной услуги.</w:t>
      </w:r>
      <w:r>
        <w:br/>
      </w:r>
      <w:r>
        <w:rPr>
          <w:rFonts w:ascii="Times New Roman"/>
          <w:b w:val="false"/>
          <w:i w:val="false"/>
          <w:color w:val="000000"/>
          <w:sz w:val="28"/>
        </w:rPr>
        <w:t>
      11. Форма заявления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Регламенту размещается на специальной стойке в зале ожидания, либо у сотрудника, принимающего документы. У акима сельского округа форма заявления находится у сотрудника, принимающего документы.</w:t>
      </w:r>
      <w:r>
        <w:br/>
      </w:r>
      <w:r>
        <w:rPr>
          <w:rFonts w:ascii="Times New Roman"/>
          <w:b w:val="false"/>
          <w:i w:val="false"/>
          <w:color w:val="000000"/>
          <w:sz w:val="28"/>
        </w:rPr>
        <w:t>
      12. Необходимые для получения государственной услуги заполненная форма заявления и копия документа, удостоверяющие личность сдаются ответственному лицу уполномоченного органа, юридический адрес, телефон которого указан в приложении 1 к настоящему Регламенту или акиму сельского округа по местожительству.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13. При обращении получателю государственной услуги выдаются справка, подтверждающая принадлежность получателя государственной услуги (семьи) к получателям адресной социальной помощи.</w:t>
      </w:r>
      <w:r>
        <w:br/>
      </w:r>
      <w:r>
        <w:rPr>
          <w:rFonts w:ascii="Times New Roman"/>
          <w:b w:val="false"/>
          <w:i w:val="false"/>
          <w:color w:val="000000"/>
          <w:sz w:val="28"/>
        </w:rPr>
        <w:t>
      14. Выдача справки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 осуществляется при личном посещении получателем государственной услуги уполномоченного органа (акима сельского округа) по местожительству.</w:t>
      </w:r>
      <w:r>
        <w:br/>
      </w:r>
      <w:r>
        <w:rPr>
          <w:rFonts w:ascii="Times New Roman"/>
          <w:b w:val="false"/>
          <w:i w:val="false"/>
          <w:color w:val="000000"/>
          <w:sz w:val="28"/>
        </w:rPr>
        <w:t>
      15. Отказ в выдаче справки, подтверждающей принадлежность получателя государственной услуги (семьи) к получателям адресной социальной помощи производится в случае отсутствия сведений об оказании адресной социальной помощи в текущем квартале.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аким сельского округа</w:t>
      </w:r>
      <w:r>
        <w:br/>
      </w:r>
      <w:r>
        <w:rPr>
          <w:rFonts w:ascii="Times New Roman"/>
          <w:b w:val="false"/>
          <w:i w:val="false"/>
          <w:color w:val="000000"/>
          <w:sz w:val="28"/>
        </w:rPr>
        <w:t>
      2) руководство уполномоченного органа;</w:t>
      </w:r>
      <w:r>
        <w:br/>
      </w:r>
      <w:r>
        <w:rPr>
          <w:rFonts w:ascii="Times New Roman"/>
          <w:b w:val="false"/>
          <w:i w:val="false"/>
          <w:color w:val="000000"/>
          <w:sz w:val="28"/>
        </w:rPr>
        <w:t>
      3) ответственный исполнитель уполномоченного органа.</w:t>
      </w:r>
      <w:r>
        <w:br/>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p>
      <w:pPr>
        <w:spacing w:after="0"/>
        <w:ind w:left="0"/>
        <w:jc w:val="left"/>
      </w:pPr>
      <w:r>
        <w:rPr>
          <w:rFonts w:ascii="Times New Roman"/>
          <w:b/>
          <w:i w:val="false"/>
          <w:color w:val="000000"/>
        </w:rPr>
        <w:t xml:space="preserve"> 4. Принципы работы</w:t>
      </w:r>
    </w:p>
    <w:p>
      <w:pPr>
        <w:spacing w:after="0"/>
        <w:ind w:left="0"/>
        <w:jc w:val="both"/>
      </w:pPr>
      <w:r>
        <w:rPr>
          <w:rFonts w:ascii="Times New Roman"/>
          <w:b w:val="false"/>
          <w:i w:val="false"/>
          <w:color w:val="000000"/>
          <w:sz w:val="28"/>
        </w:rPr>
        <w:t>      19. Деятельность уполномоченного органа и акима сельского округа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Наименования государственных органов,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21.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телефоны, адреса электронной почты которых указаны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уполномоченного органа, номер кабинета которого указан на информационном стенде уполномоченного органа или акиму сельского округа. График работы уполномоченного органа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может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выдается талон с указанием даты и времени получения ответа, контактных данных должностных лиц, у которых можно узнать о ходе рассмотрения жалобы.</w:t>
      </w:r>
    </w:p>
    <w:bookmarkStart w:name="z51" w:id="39"/>
    <w:p>
      <w:pPr>
        <w:spacing w:after="0"/>
        <w:ind w:left="0"/>
        <w:jc w:val="both"/>
      </w:pPr>
      <w:r>
        <w:rPr>
          <w:rFonts w:ascii="Times New Roman"/>
          <w:b w:val="false"/>
          <w:i w:val="false"/>
          <w:color w:val="000000"/>
          <w:sz w:val="28"/>
        </w:rPr>
        <w:t xml:space="preserve">
Приложение 1 к регламенту      </w:t>
      </w:r>
      <w:r>
        <w:br/>
      </w:r>
      <w:r>
        <w:rPr>
          <w:rFonts w:ascii="Times New Roman"/>
          <w:b w:val="false"/>
          <w:i w:val="false"/>
          <w:color w:val="000000"/>
          <w:sz w:val="28"/>
        </w:rPr>
        <w:t xml:space="preserve">
государственной услуги "Выдача   </w:t>
      </w:r>
      <w:r>
        <w:br/>
      </w:r>
      <w:r>
        <w:rPr>
          <w:rFonts w:ascii="Times New Roman"/>
          <w:b w:val="false"/>
          <w:i w:val="false"/>
          <w:color w:val="000000"/>
          <w:sz w:val="28"/>
        </w:rPr>
        <w:t>
справки, подтверждающей принадлежность</w:t>
      </w:r>
      <w:r>
        <w:br/>
      </w:r>
      <w:r>
        <w:rPr>
          <w:rFonts w:ascii="Times New Roman"/>
          <w:b w:val="false"/>
          <w:i w:val="false"/>
          <w:color w:val="000000"/>
          <w:sz w:val="28"/>
        </w:rPr>
        <w:t xml:space="preserve">
заявителя (семьи) к получателям  </w:t>
      </w:r>
      <w:r>
        <w:br/>
      </w:r>
      <w:r>
        <w:rPr>
          <w:rFonts w:ascii="Times New Roman"/>
          <w:b w:val="false"/>
          <w:i w:val="false"/>
          <w:color w:val="000000"/>
          <w:sz w:val="28"/>
        </w:rPr>
        <w:t xml:space="preserve">
адресной социальной помощи"    </w:t>
      </w:r>
    </w:p>
    <w:bookmarkEnd w:id="39"/>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09"/>
        <w:gridCol w:w="4689"/>
        <w:gridCol w:w="1913"/>
        <w:gridCol w:w="3296"/>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ff"/>
                <w:sz w:val="20"/>
              </w:rPr>
              <w:t>zanayt@mail.ru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ff"/>
                <w:sz w:val="20"/>
              </w:rPr>
              <w:t>zhylyoi-zhumyskz@mail.ru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ff"/>
                <w:sz w:val="20"/>
              </w:rPr>
              <w:t>inderzan@mail.ru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ff"/>
                <w:sz w:val="20"/>
              </w:rPr>
              <w:t>isatai_raisobes@mail.kz</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ff"/>
                <w:sz w:val="20"/>
              </w:rPr>
              <w:t>gulfaruz@mail.ru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ff"/>
                <w:sz w:val="20"/>
              </w:rPr>
              <w:t>otdzisp@mail.ru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ff"/>
                <w:sz w:val="20"/>
              </w:rPr>
              <w:t>tolkin_makat@mail.ru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50 лет Победы, 18</w:t>
            </w:r>
            <w:r>
              <w:rPr>
                <w:rFonts w:ascii="Times New Roman"/>
                <w:b w:val="false"/>
                <w:i w:val="false"/>
                <w:color w:val="0000ff"/>
                <w:sz w:val="20"/>
              </w:rPr>
              <w:t>Mahambet_Zan@mail.ru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52" w:id="40"/>
    <w:p>
      <w:pPr>
        <w:spacing w:after="0"/>
        <w:ind w:left="0"/>
        <w:jc w:val="both"/>
      </w:pPr>
      <w:r>
        <w:rPr>
          <w:rFonts w:ascii="Times New Roman"/>
          <w:b w:val="false"/>
          <w:i w:val="false"/>
          <w:color w:val="000000"/>
          <w:sz w:val="28"/>
        </w:rPr>
        <w:t xml:space="preserve">
Приложение 2 к регламенту      </w:t>
      </w:r>
      <w:r>
        <w:br/>
      </w:r>
      <w:r>
        <w:rPr>
          <w:rFonts w:ascii="Times New Roman"/>
          <w:b w:val="false"/>
          <w:i w:val="false"/>
          <w:color w:val="000000"/>
          <w:sz w:val="28"/>
        </w:rPr>
        <w:t xml:space="preserve">
государственной услуги "Выдача   </w:t>
      </w:r>
      <w:r>
        <w:br/>
      </w:r>
      <w:r>
        <w:rPr>
          <w:rFonts w:ascii="Times New Roman"/>
          <w:b w:val="false"/>
          <w:i w:val="false"/>
          <w:color w:val="000000"/>
          <w:sz w:val="28"/>
        </w:rPr>
        <w:t>
справки, подтверждающей принадлежность</w:t>
      </w:r>
      <w:r>
        <w:br/>
      </w:r>
      <w:r>
        <w:rPr>
          <w:rFonts w:ascii="Times New Roman"/>
          <w:b w:val="false"/>
          <w:i w:val="false"/>
          <w:color w:val="000000"/>
          <w:sz w:val="28"/>
        </w:rPr>
        <w:t xml:space="preserve">
заявителя (семьи) к получателям  </w:t>
      </w:r>
      <w:r>
        <w:br/>
      </w:r>
      <w:r>
        <w:rPr>
          <w:rFonts w:ascii="Times New Roman"/>
          <w:b w:val="false"/>
          <w:i w:val="false"/>
          <w:color w:val="000000"/>
          <w:sz w:val="28"/>
        </w:rPr>
        <w:t xml:space="preserve">
адресной социальной помощи"    </w:t>
      </w:r>
    </w:p>
    <w:bookmarkEnd w:id="40"/>
    <w:p>
      <w:pPr>
        <w:spacing w:after="0"/>
        <w:ind w:left="0"/>
        <w:jc w:val="both"/>
      </w:pPr>
      <w:r>
        <w:rPr>
          <w:rFonts w:ascii="Times New Roman"/>
          <w:b w:val="false"/>
          <w:i w:val="false"/>
          <w:color w:val="000000"/>
          <w:sz w:val="28"/>
        </w:rPr>
        <w:t xml:space="preserve">В уполномоченный орган (аким поселка, </w:t>
      </w:r>
      <w:r>
        <w:br/>
      </w:r>
      <w:r>
        <w:rPr>
          <w:rFonts w:ascii="Times New Roman"/>
          <w:b w:val="false"/>
          <w:i w:val="false"/>
          <w:color w:val="000000"/>
          <w:sz w:val="28"/>
        </w:rPr>
        <w:t>
аула (села), аульного (сельского) округа)</w:t>
      </w:r>
      <w:r>
        <w:br/>
      </w:r>
      <w:r>
        <w:rPr>
          <w:rFonts w:ascii="Times New Roman"/>
          <w:b w:val="false"/>
          <w:i w:val="false"/>
          <w:color w:val="000000"/>
          <w:sz w:val="28"/>
        </w:rPr>
        <w:t>
_________________________________________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__________________</w:t>
      </w:r>
      <w:r>
        <w:br/>
      </w:r>
      <w:r>
        <w:rPr>
          <w:rFonts w:ascii="Times New Roman"/>
          <w:b w:val="false"/>
          <w:i w:val="false"/>
          <w:color w:val="000000"/>
          <w:sz w:val="28"/>
        </w:rPr>
        <w:t>
(населенный пункт, район)</w:t>
      </w:r>
      <w:r>
        <w:br/>
      </w:r>
      <w:r>
        <w:rPr>
          <w:rFonts w:ascii="Times New Roman"/>
          <w:b w:val="false"/>
          <w:i w:val="false"/>
          <w:color w:val="000000"/>
          <w:sz w:val="28"/>
        </w:rPr>
        <w:t>
_________________________________________</w:t>
      </w:r>
      <w:r>
        <w:br/>
      </w:r>
      <w:r>
        <w:rPr>
          <w:rFonts w:ascii="Times New Roman"/>
          <w:b w:val="false"/>
          <w:i w:val="false"/>
          <w:color w:val="000000"/>
          <w:sz w:val="28"/>
        </w:rPr>
        <w:t>
(улица, № дома и квартиры, телефон)</w:t>
      </w:r>
      <w:r>
        <w:br/>
      </w:r>
      <w:r>
        <w:rPr>
          <w:rFonts w:ascii="Times New Roman"/>
          <w:b w:val="false"/>
          <w:i w:val="false"/>
          <w:color w:val="000000"/>
          <w:sz w:val="28"/>
        </w:rPr>
        <w:t>
документ, уд. личности №________ выдано</w:t>
      </w:r>
      <w:r>
        <w:br/>
      </w:r>
      <w:r>
        <w:rPr>
          <w:rFonts w:ascii="Times New Roman"/>
          <w:b w:val="false"/>
          <w:i w:val="false"/>
          <w:color w:val="000000"/>
          <w:sz w:val="28"/>
        </w:rPr>
        <w:t>
_________________________________________</w:t>
      </w:r>
      <w:r>
        <w:br/>
      </w:r>
      <w:r>
        <w:rPr>
          <w:rFonts w:ascii="Times New Roman"/>
          <w:b w:val="false"/>
          <w:i w:val="false"/>
          <w:color w:val="000000"/>
          <w:sz w:val="28"/>
        </w:rPr>
        <w:t>
дата выдачи 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выдать мне справку о том, что я действительно являюсь получателем государственной адресной социальной помощи в __ квартале 20 ___ года.</w:t>
      </w:r>
      <w:r>
        <w:br/>
      </w:r>
      <w:r>
        <w:rPr>
          <w:rFonts w:ascii="Times New Roman"/>
          <w:b w:val="false"/>
          <w:i w:val="false"/>
          <w:color w:val="000000"/>
          <w:sz w:val="28"/>
        </w:rPr>
        <w:t>
      Справка необходима по месту требования.</w:t>
      </w:r>
      <w:r>
        <w:br/>
      </w:r>
      <w:r>
        <w:rPr>
          <w:rFonts w:ascii="Times New Roman"/>
          <w:b w:val="false"/>
          <w:i w:val="false"/>
          <w:color w:val="000000"/>
          <w:sz w:val="28"/>
        </w:rPr>
        <w:t>
      "____" __________ 20 ___г. __________________________</w:t>
      </w:r>
      <w:r>
        <w:br/>
      </w:r>
      <w:r>
        <w:rPr>
          <w:rFonts w:ascii="Times New Roman"/>
          <w:b w:val="false"/>
          <w:i w:val="false"/>
          <w:color w:val="000000"/>
          <w:sz w:val="28"/>
        </w:rPr>
        <w:t>
                                    (подпись заявителя)</w:t>
      </w:r>
    </w:p>
    <w:bookmarkStart w:name="z53" w:id="41"/>
    <w:p>
      <w:pPr>
        <w:spacing w:after="0"/>
        <w:ind w:left="0"/>
        <w:jc w:val="both"/>
      </w:pPr>
      <w:r>
        <w:rPr>
          <w:rFonts w:ascii="Times New Roman"/>
          <w:b w:val="false"/>
          <w:i w:val="false"/>
          <w:color w:val="000000"/>
          <w:sz w:val="28"/>
        </w:rPr>
        <w:t xml:space="preserve">
Приложение 3 к регламенту      </w:t>
      </w:r>
      <w:r>
        <w:br/>
      </w:r>
      <w:r>
        <w:rPr>
          <w:rFonts w:ascii="Times New Roman"/>
          <w:b w:val="false"/>
          <w:i w:val="false"/>
          <w:color w:val="000000"/>
          <w:sz w:val="28"/>
        </w:rPr>
        <w:t xml:space="preserve">
государственной услуги "Выдача   </w:t>
      </w:r>
      <w:r>
        <w:br/>
      </w:r>
      <w:r>
        <w:rPr>
          <w:rFonts w:ascii="Times New Roman"/>
          <w:b w:val="false"/>
          <w:i w:val="false"/>
          <w:color w:val="000000"/>
          <w:sz w:val="28"/>
        </w:rPr>
        <w:t>
справки, подтверждающей принадлежность</w:t>
      </w:r>
      <w:r>
        <w:br/>
      </w:r>
      <w:r>
        <w:rPr>
          <w:rFonts w:ascii="Times New Roman"/>
          <w:b w:val="false"/>
          <w:i w:val="false"/>
          <w:color w:val="000000"/>
          <w:sz w:val="28"/>
        </w:rPr>
        <w:t xml:space="preserve">
заявителя (семьи) к получателям  </w:t>
      </w:r>
      <w:r>
        <w:br/>
      </w:r>
      <w:r>
        <w:rPr>
          <w:rFonts w:ascii="Times New Roman"/>
          <w:b w:val="false"/>
          <w:i w:val="false"/>
          <w:color w:val="000000"/>
          <w:sz w:val="28"/>
        </w:rPr>
        <w:t xml:space="preserve">
адресной социальной помощи"    </w:t>
      </w:r>
    </w:p>
    <w:bookmarkEnd w:id="41"/>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регистрационный номер ______________ в том, что он (а) действительно</w:t>
      </w:r>
      <w:r>
        <w:br/>
      </w:r>
      <w:r>
        <w:rPr>
          <w:rFonts w:ascii="Times New Roman"/>
          <w:b w:val="false"/>
          <w:i w:val="false"/>
          <w:color w:val="000000"/>
          <w:sz w:val="28"/>
        </w:rPr>
        <w:t>
в ____ квартале 20 ___ г. являлась получателем государственной адресной социальной помощи.</w:t>
      </w:r>
      <w:r>
        <w:br/>
      </w:r>
      <w:r>
        <w:rPr>
          <w:rFonts w:ascii="Times New Roman"/>
          <w:b w:val="false"/>
          <w:i w:val="false"/>
          <w:color w:val="000000"/>
          <w:sz w:val="28"/>
        </w:rPr>
        <w:t>
      На следующих членов семьи:</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Справка дана для предъявления по месту требования.</w:t>
      </w:r>
      <w:r>
        <w:br/>
      </w: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(аким поселка, аула (села), аульного</w:t>
      </w:r>
      <w:r>
        <w:br/>
      </w:r>
      <w:r>
        <w:rPr>
          <w:rFonts w:ascii="Times New Roman"/>
          <w:b w:val="false"/>
          <w:i w:val="false"/>
          <w:color w:val="000000"/>
          <w:sz w:val="28"/>
        </w:rPr>
        <w:t>
      (сельского) округа)__________________________</w:t>
      </w:r>
    </w:p>
    <w:bookmarkStart w:name="z54" w:id="42"/>
    <w:p>
      <w:pPr>
        <w:spacing w:after="0"/>
        <w:ind w:left="0"/>
        <w:jc w:val="both"/>
      </w:pPr>
      <w:r>
        <w:rPr>
          <w:rFonts w:ascii="Times New Roman"/>
          <w:b w:val="false"/>
          <w:i w:val="false"/>
          <w:color w:val="000000"/>
          <w:sz w:val="28"/>
        </w:rPr>
        <w:t xml:space="preserve">
Приложение 4 к регламенту      </w:t>
      </w:r>
      <w:r>
        <w:br/>
      </w:r>
      <w:r>
        <w:rPr>
          <w:rFonts w:ascii="Times New Roman"/>
          <w:b w:val="false"/>
          <w:i w:val="false"/>
          <w:color w:val="000000"/>
          <w:sz w:val="28"/>
        </w:rPr>
        <w:t xml:space="preserve">
государственной услуги "Выдача   </w:t>
      </w:r>
      <w:r>
        <w:br/>
      </w:r>
      <w:r>
        <w:rPr>
          <w:rFonts w:ascii="Times New Roman"/>
          <w:b w:val="false"/>
          <w:i w:val="false"/>
          <w:color w:val="000000"/>
          <w:sz w:val="28"/>
        </w:rPr>
        <w:t>
справки, подтверждающей принадлежность</w:t>
      </w:r>
      <w:r>
        <w:br/>
      </w:r>
      <w:r>
        <w:rPr>
          <w:rFonts w:ascii="Times New Roman"/>
          <w:b w:val="false"/>
          <w:i w:val="false"/>
          <w:color w:val="000000"/>
          <w:sz w:val="28"/>
        </w:rPr>
        <w:t xml:space="preserve">
заявителя (семьи) к получателям  </w:t>
      </w:r>
      <w:r>
        <w:br/>
      </w:r>
      <w:r>
        <w:rPr>
          <w:rFonts w:ascii="Times New Roman"/>
          <w:b w:val="false"/>
          <w:i w:val="false"/>
          <w:color w:val="000000"/>
          <w:sz w:val="28"/>
        </w:rPr>
        <w:t xml:space="preserve">
адресной социальной помощи"    </w:t>
      </w:r>
    </w:p>
    <w:bookmarkEnd w:id="42"/>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3434"/>
        <w:gridCol w:w="3207"/>
        <w:gridCol w:w="3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w:t>
            </w:r>
            <w:r>
              <w:br/>
            </w:r>
            <w:r>
              <w:rPr>
                <w:rFonts w:ascii="Times New Roman"/>
                <w:b w:val="false"/>
                <w:i w:val="false"/>
                <w:color w:val="000000"/>
                <w:sz w:val="20"/>
              </w:rPr>
              <w:t>
органа. Аким сельского округа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 Аким сельского округа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w:t>
            </w:r>
            <w:r>
              <w:br/>
            </w:r>
            <w:r>
              <w:rPr>
                <w:rFonts w:ascii="Times New Roman"/>
                <w:b w:val="false"/>
                <w:i w:val="false"/>
                <w:color w:val="000000"/>
                <w:sz w:val="20"/>
              </w:rPr>
              <w:t>
органа. Аким сельского округа</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r>
              <w:br/>
            </w:r>
            <w:r>
              <w:rPr>
                <w:rFonts w:ascii="Times New Roman"/>
                <w:b w:val="false"/>
                <w:i w:val="false"/>
                <w:color w:val="000000"/>
                <w:sz w:val="20"/>
              </w:rPr>
              <w:t>
регистрация</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или отказ в выдаче справки потребителю</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 решение)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 отказа в выдаче справки или оформление</w:t>
            </w:r>
            <w:r>
              <w:br/>
            </w:r>
            <w:r>
              <w:rPr>
                <w:rFonts w:ascii="Times New Roman"/>
                <w:b w:val="false"/>
                <w:i w:val="false"/>
                <w:color w:val="000000"/>
                <w:sz w:val="20"/>
              </w:rPr>
              <w:t>
справки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справки или отказ в выдаче справки потребителю</w:t>
            </w:r>
          </w:p>
        </w:tc>
      </w:tr>
      <w:tr>
        <w:trPr>
          <w:trHeight w:val="21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cледующего</w:t>
            </w:r>
            <w:r>
              <w:br/>
            </w:r>
            <w:r>
              <w:rPr>
                <w:rFonts w:ascii="Times New Roman"/>
                <w:b w:val="false"/>
                <w:i w:val="false"/>
                <w:color w:val="000000"/>
                <w:sz w:val="20"/>
              </w:rPr>
              <w:t>
действия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9"/>
        <w:gridCol w:w="6221"/>
      </w:tblGrid>
      <w:tr>
        <w:trPr>
          <w:trHeight w:val="30" w:hRule="atLeast"/>
        </w:trPr>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 Аким сельского округа</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Руководство уполномоченного органа. Аким сельского округа</w:t>
            </w:r>
          </w:p>
        </w:tc>
      </w:tr>
      <w:tr>
        <w:trPr>
          <w:trHeight w:val="30" w:hRule="atLeast"/>
        </w:trPr>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заявления от потребителя, регистрация</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Подписание</w:t>
            </w:r>
            <w:r>
              <w:br/>
            </w:r>
            <w:r>
              <w:rPr>
                <w:rFonts w:ascii="Times New Roman"/>
                <w:b w:val="false"/>
                <w:i w:val="false"/>
                <w:color w:val="000000"/>
                <w:sz w:val="20"/>
              </w:rPr>
              <w:t>
справки</w:t>
            </w:r>
          </w:p>
        </w:tc>
      </w:tr>
      <w:tr>
        <w:trPr>
          <w:trHeight w:val="30" w:hRule="atLeast"/>
        </w:trPr>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Рассмотрение заявления, подготовка справки</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Выдача справки потребителю</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0"/>
      </w:tblGrid>
      <w:tr>
        <w:trPr>
          <w:trHeight w:val="51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r>
              <w:br/>
            </w:r>
            <w:r>
              <w:rPr>
                <w:rFonts w:ascii="Times New Roman"/>
                <w:b w:val="false"/>
                <w:i w:val="false"/>
                <w:color w:val="000000"/>
                <w:sz w:val="20"/>
              </w:rPr>
              <w:t>
Аким сельского округа</w:t>
            </w:r>
          </w:p>
        </w:tc>
      </w:tr>
      <w:tr>
        <w:trPr>
          <w:trHeight w:val="15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заявления от потребителя, регистрация</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Рассмотрение документов, подготовка отказа в выдаче справки</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Отказ в выдаче справки</w:t>
            </w:r>
          </w:p>
        </w:tc>
      </w:tr>
    </w:tbl>
    <w:bookmarkStart w:name="z55" w:id="43"/>
    <w:p>
      <w:pPr>
        <w:spacing w:after="0"/>
        <w:ind w:left="0"/>
        <w:jc w:val="both"/>
      </w:pPr>
      <w:r>
        <w:rPr>
          <w:rFonts w:ascii="Times New Roman"/>
          <w:b w:val="false"/>
          <w:i w:val="false"/>
          <w:color w:val="000000"/>
          <w:sz w:val="28"/>
        </w:rPr>
        <w:t xml:space="preserve">
Приложение 5 к регламенту      </w:t>
      </w:r>
      <w:r>
        <w:br/>
      </w:r>
      <w:r>
        <w:rPr>
          <w:rFonts w:ascii="Times New Roman"/>
          <w:b w:val="false"/>
          <w:i w:val="false"/>
          <w:color w:val="000000"/>
          <w:sz w:val="28"/>
        </w:rPr>
        <w:t xml:space="preserve">
государственной услуги "Выдача   </w:t>
      </w:r>
      <w:r>
        <w:br/>
      </w:r>
      <w:r>
        <w:rPr>
          <w:rFonts w:ascii="Times New Roman"/>
          <w:b w:val="false"/>
          <w:i w:val="false"/>
          <w:color w:val="000000"/>
          <w:sz w:val="28"/>
        </w:rPr>
        <w:t>
справки, подтверждающей принадлежность</w:t>
      </w:r>
      <w:r>
        <w:br/>
      </w:r>
      <w:r>
        <w:rPr>
          <w:rFonts w:ascii="Times New Roman"/>
          <w:b w:val="false"/>
          <w:i w:val="false"/>
          <w:color w:val="000000"/>
          <w:sz w:val="28"/>
        </w:rPr>
        <w:t xml:space="preserve">
заявителя (семьи) к получателям  </w:t>
      </w:r>
      <w:r>
        <w:br/>
      </w:r>
      <w:r>
        <w:rPr>
          <w:rFonts w:ascii="Times New Roman"/>
          <w:b w:val="false"/>
          <w:i w:val="false"/>
          <w:color w:val="000000"/>
          <w:sz w:val="28"/>
        </w:rPr>
        <w:t xml:space="preserve">
адресной социальной помощи"    </w:t>
      </w:r>
    </w:p>
    <w:bookmarkEnd w:id="43"/>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6352"/>
        <w:gridCol w:w="70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5385" w:hRule="atLeast"/>
        </w:trPr>
        <w:tc>
          <w:tcPr>
            <w:tcW w:w="0" w:type="auto"/>
            <w:vMerge/>
            <w:tcBorders>
              <w:top w:val="nil"/>
              <w:left w:val="single" w:color="cfcfcf" w:sz="5"/>
              <w:bottom w:val="single" w:color="cfcfcf" w:sz="5"/>
              <w:right w:val="single" w:color="cfcfcf" w:sz="5"/>
            </w:tcBorders>
          </w:tcP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1334"/>
              <w:gridCol w:w="1219"/>
            </w:tblGrid>
            <w:tr>
              <w:trPr>
                <w:trHeight w:val="1605"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r>
                    <w:br/>
                  </w:r>
                  <w:r>
                    <w:rPr>
                      <w:rFonts w:ascii="Times New Roman"/>
                      <w:b w:val="false"/>
                      <w:i w:val="false"/>
                      <w:color w:val="000000"/>
                      <w:sz w:val="20"/>
                    </w:rPr>
                    <w:t>
регистрация</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результат государственной услуги потребителя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166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 отказа в выдаче справки или оформление</w:t>
                        </w:r>
                        <w:r>
                          <w:br/>
                        </w:r>
                        <w:r>
                          <w:rPr>
                            <w:rFonts w:ascii="Times New Roman"/>
                            <w:b w:val="false"/>
                            <w:i w:val="false"/>
                            <w:color w:val="000000"/>
                            <w:sz w:val="20"/>
                          </w:rPr>
                          <w:t>
справки</w:t>
                        </w:r>
                      </w:p>
                    </w:tc>
                  </w:tr>
                </w:tbl>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r>
          </w:tbl>
          <w:p/>
        </w:tc>
      </w:tr>
    </w:tbl>
    <w:bookmarkStart w:name="z56" w:id="44"/>
    <w:p>
      <w:pPr>
        <w:spacing w:after="0"/>
        <w:ind w:left="0"/>
        <w:jc w:val="both"/>
      </w:pPr>
      <w:r>
        <w:rPr>
          <w:rFonts w:ascii="Times New Roman"/>
          <w:b w:val="false"/>
          <w:i w:val="false"/>
          <w:color w:val="000000"/>
          <w:sz w:val="28"/>
        </w:rPr>
        <w:t xml:space="preserve">
Приложение 6 к регламенту      </w:t>
      </w:r>
      <w:r>
        <w:br/>
      </w:r>
      <w:r>
        <w:rPr>
          <w:rFonts w:ascii="Times New Roman"/>
          <w:b w:val="false"/>
          <w:i w:val="false"/>
          <w:color w:val="000000"/>
          <w:sz w:val="28"/>
        </w:rPr>
        <w:t xml:space="preserve">
государственной услуги "Выдача   </w:t>
      </w:r>
      <w:r>
        <w:br/>
      </w:r>
      <w:r>
        <w:rPr>
          <w:rFonts w:ascii="Times New Roman"/>
          <w:b w:val="false"/>
          <w:i w:val="false"/>
          <w:color w:val="000000"/>
          <w:sz w:val="28"/>
        </w:rPr>
        <w:t>
справки, подтверждающей принадлежность</w:t>
      </w:r>
      <w:r>
        <w:br/>
      </w:r>
      <w:r>
        <w:rPr>
          <w:rFonts w:ascii="Times New Roman"/>
          <w:b w:val="false"/>
          <w:i w:val="false"/>
          <w:color w:val="000000"/>
          <w:sz w:val="28"/>
        </w:rPr>
        <w:t xml:space="preserve">
заявителя (семьи) к получателям  </w:t>
      </w:r>
      <w:r>
        <w:br/>
      </w:r>
      <w:r>
        <w:rPr>
          <w:rFonts w:ascii="Times New Roman"/>
          <w:b w:val="false"/>
          <w:i w:val="false"/>
          <w:color w:val="000000"/>
          <w:sz w:val="28"/>
        </w:rPr>
        <w:t xml:space="preserve">
адресной социальной помощи"    </w:t>
      </w:r>
    </w:p>
    <w:bookmarkEnd w:id="44"/>
    <w:p>
      <w:pPr>
        <w:spacing w:after="0"/>
        <w:ind w:left="0"/>
        <w:jc w:val="left"/>
      </w:pPr>
      <w:r>
        <w:rPr>
          <w:rFonts w:ascii="Times New Roman"/>
          <w:b/>
          <w:i w:val="false"/>
          <w:color w:val="000000"/>
        </w:rPr>
        <w:t xml:space="preserve"> Перечень акиматов районов, города областного 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3228"/>
        <w:gridCol w:w="4921"/>
        <w:gridCol w:w="1709"/>
        <w:gridCol w:w="3214"/>
      </w:tblGrid>
      <w:tr>
        <w:trPr>
          <w:trHeight w:val="10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акимата (город, район, улица, № дома (квартира), адрес электронной почты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9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города Атырау</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улица Айтеке би, 77 а </w:t>
            </w:r>
            <w:r>
              <w:rPr>
                <w:rFonts w:ascii="Times New Roman"/>
                <w:b w:val="false"/>
                <w:i w:val="false"/>
                <w:color w:val="0000ff"/>
                <w:sz w:val="20"/>
              </w:rPr>
              <w:t>akimat_atyrau@mail.online.kz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19-00 часов, без обеда, в субботу до 13.00 часов</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Жылыойского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Кульсары, проспект Махамбета, 26 </w:t>
            </w:r>
            <w:r>
              <w:rPr>
                <w:rFonts w:ascii="Times New Roman"/>
                <w:b w:val="false"/>
                <w:i w:val="false"/>
                <w:color w:val="0000ff"/>
                <w:sz w:val="20"/>
              </w:rPr>
              <w:t>admin@zhylyoi.kz</w:t>
            </w:r>
            <w:r>
              <w:rPr>
                <w:rFonts w:ascii="Times New Roman"/>
                <w:b w:val="false"/>
                <w:i w:val="false"/>
                <w:color w:val="000000"/>
                <w:sz w:val="20"/>
              </w:rPr>
              <w:t>,zhylyoi.kz</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9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Индерского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Индербор, улица Кунаева, 12 </w:t>
            </w:r>
            <w:r>
              <w:rPr>
                <w:rFonts w:ascii="Times New Roman"/>
                <w:b w:val="false"/>
                <w:i w:val="false"/>
                <w:color w:val="0000ff"/>
                <w:sz w:val="20"/>
              </w:rPr>
              <w:t>akimat.inder@mail.ru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Исатайского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улица Егеменді Қазақcтан, 12 isataiakimat.kz</w:t>
            </w:r>
            <w:r>
              <w:rPr>
                <w:rFonts w:ascii="Times New Roman"/>
                <w:b w:val="false"/>
                <w:i w:val="false"/>
                <w:color w:val="0000ff"/>
                <w:sz w:val="20"/>
              </w:rPr>
              <w:t>isatai_raiakimat@mail.ru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Кызылкогинского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4</w:t>
            </w:r>
            <w:r>
              <w:rPr>
                <w:rFonts w:ascii="Times New Roman"/>
                <w:b w:val="false"/>
                <w:i w:val="false"/>
                <w:color w:val="0000ff"/>
                <w:sz w:val="20"/>
              </w:rPr>
              <w:t>kizilkoga_akimat@mail.ru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9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Курмангазинского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Кушекбаева, 25</w:t>
            </w:r>
            <w:r>
              <w:rPr>
                <w:rFonts w:ascii="Times New Roman"/>
                <w:b w:val="false"/>
                <w:i w:val="false"/>
                <w:color w:val="0000ff"/>
                <w:sz w:val="20"/>
              </w:rPr>
              <w:t>org_otdel_akimat@mail.ru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9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Макатского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Макат, Центральная площадь, 1 </w:t>
            </w:r>
            <w:r>
              <w:rPr>
                <w:rFonts w:ascii="Times New Roman"/>
                <w:b w:val="false"/>
                <w:i w:val="false"/>
                <w:color w:val="0000ff"/>
                <w:sz w:val="20"/>
              </w:rPr>
              <w:t>makatorg@mail.ru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Махамбетского района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Махамбет, улица Абая, 16 kurmanbaevar@mail.ru</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5"/>
    <w:p>
      <w:pPr>
        <w:spacing w:after="0"/>
        <w:ind w:left="0"/>
        <w:jc w:val="both"/>
      </w:pPr>
      <w:r>
        <w:rPr>
          <w:rFonts w:ascii="Times New Roman"/>
          <w:b w:val="false"/>
          <w:i w:val="false"/>
          <w:color w:val="000000"/>
          <w:sz w:val="28"/>
        </w:rPr>
        <w:t>
Приложение 7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45"/>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"Назначение государственной адресной социальной помощи"</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1. Государственная услуга предоставляется отделами занятости и социальных программ районов, города Атырау (далее – уполномоченный орган), перечень, адреса, которых указаны в приложении 1 к настоящему регламенту государственной услуги "Назначение государственной адресной социальной помощи" (далее – Регламент).</w:t>
      </w:r>
      <w:r>
        <w:br/>
      </w:r>
      <w:r>
        <w:rPr>
          <w:rFonts w:ascii="Times New Roman"/>
          <w:b w:val="false"/>
          <w:i w:val="false"/>
          <w:color w:val="000000"/>
          <w:sz w:val="28"/>
        </w:rPr>
        <w:t>
      При отсутствии уполномоченного органа по месту жительства, заявитель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2. Определение используемых терминов и аббревиатур.</w:t>
      </w:r>
      <w:r>
        <w:br/>
      </w:r>
      <w:r>
        <w:rPr>
          <w:rFonts w:ascii="Times New Roman"/>
          <w:b w:val="false"/>
          <w:i w:val="false"/>
          <w:color w:val="000000"/>
          <w:sz w:val="28"/>
        </w:rPr>
        <w:t>
      1) среднедушевой доход семьи – доля совокупного дохода семьи, приходящего на каждого члена семьи в месяц;</w:t>
      </w:r>
      <w:r>
        <w:br/>
      </w:r>
      <w:r>
        <w:rPr>
          <w:rFonts w:ascii="Times New Roman"/>
          <w:b w:val="false"/>
          <w:i w:val="false"/>
          <w:color w:val="000000"/>
          <w:sz w:val="28"/>
        </w:rPr>
        <w:t>
      2) совокупный доход – сумма видов дохода, учитываемых при назначении адресной социальной помощи.</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 Закона Республики Казахстан от 17 июля 2001 года "О государственной адресной социальной помощи" и главы 2 Правил назначения и выплаты государственной адресной социальной помощи, утвержденных постановлением Правительства Республики Казахстан от 24 декабря 2001 года № </w:t>
      </w:r>
      <w:r>
        <w:rPr>
          <w:rFonts w:ascii="Times New Roman"/>
          <w:b w:val="false"/>
          <w:i w:val="false"/>
          <w:color w:val="000000"/>
          <w:sz w:val="28"/>
        </w:rPr>
        <w:t>1685</w:t>
      </w:r>
      <w:r>
        <w:rPr>
          <w:rFonts w:ascii="Times New Roman"/>
          <w:b w:val="false"/>
          <w:i w:val="false"/>
          <w:color w:val="000000"/>
          <w:sz w:val="28"/>
        </w:rPr>
        <w:t>,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w:t>
      </w:r>
      <w:r>
        <w:br/>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6. Государственная услуга оказывается физическим лицам: гражданам Республики Казахстан, оралманам, беженцам, иностранцам и лицам без гражданства, постоянно проживающим в Республике Казахстан, со среднедушевым доходом, не превышающим черты бедности (далее – потребители).</w:t>
      </w:r>
      <w:r>
        <w:br/>
      </w:r>
      <w:r>
        <w:rPr>
          <w:rFonts w:ascii="Times New Roman"/>
          <w:b w:val="false"/>
          <w:i w:val="false"/>
          <w:color w:val="000000"/>
          <w:sz w:val="28"/>
        </w:rPr>
        <w:t>
      7. Результатом оказываемой государственной услуги, которую получит заявитель, является уведомление о назначении государственной адресной социальной помощи, либо мотивированный ответ об отказе в предоставлении государственной услуги на бумажном носителе.</w:t>
      </w:r>
    </w:p>
    <w:p>
      <w:pPr>
        <w:spacing w:after="0"/>
        <w:ind w:left="0"/>
        <w:jc w:val="left"/>
      </w:pPr>
      <w:r>
        <w:rPr>
          <w:rFonts w:ascii="Times New Roman"/>
          <w:b/>
          <w:i w:val="false"/>
          <w:color w:val="000000"/>
        </w:rPr>
        <w:t xml:space="preserve"> 2. Требования к оказанию государственной услуги</w:t>
      </w:r>
    </w:p>
    <w:p>
      <w:pPr>
        <w:spacing w:after="0"/>
        <w:ind w:left="0"/>
        <w:jc w:val="both"/>
      </w:pP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http://www.enbek.gov.kz, на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15 к настоящему Регламенту:</w:t>
      </w:r>
      <w:r>
        <w:br/>
      </w:r>
      <w:r>
        <w:rPr>
          <w:rFonts w:ascii="Times New Roman"/>
          <w:b w:val="false"/>
          <w:i w:val="false"/>
          <w:color w:val="000000"/>
          <w:sz w:val="28"/>
        </w:rPr>
        <w:t>
      в уполномоченный орган – в течение семи рабочих дней;</w:t>
      </w:r>
      <w:r>
        <w:br/>
      </w:r>
      <w:r>
        <w:rPr>
          <w:rFonts w:ascii="Times New Roman"/>
          <w:b w:val="false"/>
          <w:i w:val="false"/>
          <w:color w:val="000000"/>
          <w:sz w:val="28"/>
        </w:rPr>
        <w:t>
      акиму сельского округа по месту жительства – не позднее двадцати двух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10.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Адресная социальная помощь безработному восстанавливается со дня его трудоустройства, в том числе на социальное рабочее место или общественную работу, направления на профессиональную подготовку, переподготовку, повышение квалификации, а трудоспособным гражданам Республики Казахстан - со дня участия в активных мерах содействия занятости.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12.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или акиму сельского округа;</w:t>
      </w:r>
      <w:r>
        <w:br/>
      </w:r>
      <w:r>
        <w:rPr>
          <w:rFonts w:ascii="Times New Roman"/>
          <w:b w:val="false"/>
          <w:i w:val="false"/>
          <w:color w:val="000000"/>
          <w:sz w:val="28"/>
        </w:rPr>
        <w:t>
      2) аким сельского округа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заявления, осуществляет рассмотрение представленных документов от акима сельского округа или от потребителя, оформляет уведомление или подготавливает мотивированный ответ об отказе, направляет результат оказания государственной услуги акиму сельского округа или выдает потребителю в случае обращения в уполномоченный орган;</w:t>
      </w:r>
      <w:r>
        <w:br/>
      </w:r>
      <w:r>
        <w:rPr>
          <w:rFonts w:ascii="Times New Roman"/>
          <w:b w:val="false"/>
          <w:i w:val="false"/>
          <w:color w:val="000000"/>
          <w:sz w:val="28"/>
        </w:rPr>
        <w:t>
      4) аким сельского округа выдает потребителю уведомление либо мотивированный ответ об отказе.</w:t>
      </w:r>
      <w:r>
        <w:br/>
      </w:r>
      <w:r>
        <w:rPr>
          <w:rFonts w:ascii="Times New Roman"/>
          <w:b w:val="false"/>
          <w:i w:val="false"/>
          <w:color w:val="000000"/>
          <w:sz w:val="28"/>
        </w:rPr>
        <w:t>
      13. Минимальное количество лиц, осуществляющих прием документов для оказания государственной услуги в уполномоченном органе, составляет один сотрудник.</w:t>
      </w:r>
    </w:p>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Start w:name="z58" w:id="46"/>
    <w:p>
      <w:pPr>
        <w:spacing w:after="0"/>
        <w:ind w:left="0"/>
        <w:jc w:val="both"/>
      </w:pPr>
      <w:r>
        <w:rPr>
          <w:rFonts w:ascii="Times New Roman"/>
          <w:b w:val="false"/>
          <w:i w:val="false"/>
          <w:color w:val="000000"/>
          <w:sz w:val="28"/>
        </w:rPr>
        <w:t>      14. После сдачи всех необходимых документов потребителю выдается в уполномоченном органе или у акима сельского округа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15.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 либо справка сельских и/или аульных акимов;</w:t>
      </w:r>
      <w:r>
        <w:br/>
      </w:r>
      <w:r>
        <w:rPr>
          <w:rFonts w:ascii="Times New Roman"/>
          <w:b w:val="false"/>
          <w:i w:val="false"/>
          <w:color w:val="000000"/>
          <w:sz w:val="28"/>
        </w:rPr>
        <w:t>
      6) копия социального контракта в случае участия в активных мерах содействия занятости.</w:t>
      </w:r>
      <w:r>
        <w:br/>
      </w:r>
      <w:r>
        <w:rPr>
          <w:rFonts w:ascii="Times New Roman"/>
          <w:b w:val="false"/>
          <w:i w:val="false"/>
          <w:color w:val="000000"/>
          <w:sz w:val="28"/>
        </w:rPr>
        <w:t>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16. В уполномоченном органе формы заявлений размещаются на специальной стойке в зале ожидания, либо у сотрудника, принимающего документы. У акима сельского округа формы заявлений находятся у сотрудника, принимающего документы.</w:t>
      </w:r>
      <w:r>
        <w:br/>
      </w:r>
      <w:r>
        <w:rPr>
          <w:rFonts w:ascii="Times New Roman"/>
          <w:b w:val="false"/>
          <w:i w:val="false"/>
          <w:color w:val="000000"/>
          <w:sz w:val="28"/>
        </w:rPr>
        <w:t>
      17. Необходимые для получения государственной услуги заполненная форма заявления и другие документы сдаются ответственному лицу уполномоченного органа, юридический адрес, телефон которого указан в приложении 1 к настоящему Регламенту или акиму сельского округа по месту жительства.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18. Доставка уведомления о назначении (отказе в назначении)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 либо посредством почтового сообщения.</w:t>
      </w:r>
      <w:r>
        <w:br/>
      </w:r>
      <w:r>
        <w:rPr>
          <w:rFonts w:ascii="Times New Roman"/>
          <w:b w:val="false"/>
          <w:i w:val="false"/>
          <w:color w:val="000000"/>
          <w:sz w:val="28"/>
        </w:rPr>
        <w:t>
      19. Структурно-функциональные единицы (далее – СФЕ) которые участвуют в процессе оказания государственной услуги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и т.п.):</w:t>
      </w:r>
      <w:r>
        <w:br/>
      </w:r>
      <w:r>
        <w:rPr>
          <w:rFonts w:ascii="Times New Roman"/>
          <w:b w:val="false"/>
          <w:i w:val="false"/>
          <w:color w:val="000000"/>
          <w:sz w:val="28"/>
        </w:rPr>
        <w:t>
      1) аким сельского округа;</w:t>
      </w:r>
      <w:r>
        <w:br/>
      </w:r>
      <w:r>
        <w:rPr>
          <w:rFonts w:ascii="Times New Roman"/>
          <w:b w:val="false"/>
          <w:i w:val="false"/>
          <w:color w:val="000000"/>
          <w:sz w:val="28"/>
        </w:rPr>
        <w:t>
      2) руководство уполномоченного органа.</w:t>
      </w:r>
      <w:r>
        <w:br/>
      </w:r>
      <w:r>
        <w:rPr>
          <w:rFonts w:ascii="Times New Roman"/>
          <w:b w:val="false"/>
          <w:i w:val="false"/>
          <w:color w:val="000000"/>
          <w:sz w:val="28"/>
        </w:rPr>
        <w:t>
      20.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21. Схемы, отражающие взаимосвязь между логической последовательностью административных действий в процессе оказания государственной услуги и СФЕ,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46"/>
    <w:p>
      <w:pPr>
        <w:spacing w:after="0"/>
        <w:ind w:left="0"/>
        <w:jc w:val="left"/>
      </w:pPr>
      <w:r>
        <w:rPr>
          <w:rFonts w:ascii="Times New Roman"/>
          <w:b/>
          <w:i w:val="false"/>
          <w:color w:val="000000"/>
        </w:rPr>
        <w:t xml:space="preserve"> 4. Принципы работы</w:t>
      </w:r>
    </w:p>
    <w:p>
      <w:pPr>
        <w:spacing w:after="0"/>
        <w:ind w:left="0"/>
        <w:jc w:val="both"/>
      </w:pPr>
      <w:r>
        <w:rPr>
          <w:rFonts w:ascii="Times New Roman"/>
          <w:b w:val="false"/>
          <w:i w:val="false"/>
          <w:color w:val="000000"/>
          <w:sz w:val="28"/>
        </w:rPr>
        <w:t>      22. Деятельность уполномоченного органа, акима сельского округа и центра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23. Наименования государственных органов,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w:t>
      </w:r>
      <w:r>
        <w:rPr>
          <w:rFonts w:ascii="Times New Roman"/>
          <w:b w:val="false"/>
          <w:i w:val="false"/>
          <w:color w:val="000000"/>
          <w:sz w:val="28"/>
        </w:rPr>
        <w:t>приложениях 1</w:t>
      </w:r>
      <w:r>
        <w:rPr>
          <w:rFonts w:ascii="Times New Roman"/>
          <w:b w:val="false"/>
          <w:i w:val="false"/>
          <w:color w:val="000000"/>
          <w:sz w:val="28"/>
        </w:rPr>
        <w:t>, 4 к настоящему Регламенту.</w:t>
      </w:r>
      <w:r>
        <w:br/>
      </w:r>
      <w:r>
        <w:rPr>
          <w:rFonts w:ascii="Times New Roman"/>
          <w:b w:val="false"/>
          <w:i w:val="false"/>
          <w:color w:val="000000"/>
          <w:sz w:val="28"/>
        </w:rPr>
        <w:t>
      24.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телефоны, адреса электронной почты которых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25. В случаях некорректного обслуживания жалоба подается на имя руководителя уполномоченного органа, номер кабинета которого указан на информационном стенде уполномоченного органа или акиму сельского округа. График работы уполномоченного органа указан в приложении</w:t>
      </w:r>
      <w:r>
        <w:rPr>
          <w:rFonts w:ascii="Times New Roman"/>
          <w:b w:val="false"/>
          <w:i w:val="false"/>
          <w:color w:val="0000ff"/>
          <w:sz w:val="28"/>
        </w:rPr>
        <w:t xml:space="preserve">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26. В случаях несогласия с результатами оказанной государственной услуги получатель государственной услуги может обратиться в суд в установленном законодательством порядке.</w:t>
      </w:r>
      <w:r>
        <w:br/>
      </w:r>
      <w:r>
        <w:rPr>
          <w:rFonts w:ascii="Times New Roman"/>
          <w:b w:val="false"/>
          <w:i w:val="false"/>
          <w:color w:val="000000"/>
          <w:sz w:val="28"/>
        </w:rPr>
        <w:t>
      27.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28. Получателю государственной услуги, обратившемуся с письменной жалобой, выдается талон с указанием даты и времени получения ответа, контактных данных должностных лиц, у которых можно узнать о ходе рассмотрения жалобы.</w:t>
      </w:r>
    </w:p>
    <w:bookmarkStart w:name="z59" w:id="47"/>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47"/>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0"/>
        <w:gridCol w:w="4566"/>
        <w:gridCol w:w="1914"/>
        <w:gridCol w:w="341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00"/>
                <w:sz w:val="20"/>
                <w:u w:val="single"/>
              </w:rPr>
              <w:t>zhylyoi-zhumyskz@mail.ru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00"/>
                <w:sz w:val="20"/>
                <w:u w:val="single"/>
              </w:rPr>
              <w:t>tolkin_makat@mail.ru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село Махамбет, улица 50 лет Победы, 18 </w:t>
            </w:r>
            <w:r>
              <w:rPr>
                <w:rFonts w:ascii="Times New Roman"/>
                <w:b w:val="false"/>
                <w:i w:val="false"/>
                <w:color w:val="000000"/>
                <w:sz w:val="20"/>
                <w:u w:val="single"/>
              </w:rPr>
              <w:t>Mahambet_Zan@mail.ru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60" w:id="48"/>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48"/>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2374"/>
        <w:gridCol w:w="4171"/>
        <w:gridCol w:w="3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6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w:t>
            </w:r>
            <w:r>
              <w:br/>
            </w:r>
            <w:r>
              <w:rPr>
                <w:rFonts w:ascii="Times New Roman"/>
                <w:b w:val="false"/>
                <w:i w:val="false"/>
                <w:color w:val="000000"/>
                <w:sz w:val="20"/>
              </w:rPr>
              <w:t>
округа</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w:t>
            </w:r>
            <w:r>
              <w:br/>
            </w:r>
            <w:r>
              <w:rPr>
                <w:rFonts w:ascii="Times New Roman"/>
                <w:b w:val="false"/>
                <w:i w:val="false"/>
                <w:color w:val="000000"/>
                <w:sz w:val="20"/>
              </w:rPr>
              <w:t>
округа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w:t>
            </w:r>
            <w:r>
              <w:br/>
            </w:r>
            <w:r>
              <w:rPr>
                <w:rFonts w:ascii="Times New Roman"/>
                <w:b w:val="false"/>
                <w:i w:val="false"/>
                <w:color w:val="000000"/>
                <w:sz w:val="20"/>
              </w:rPr>
              <w:t>
округа</w:t>
            </w:r>
          </w:p>
        </w:tc>
      </w:tr>
      <w:tr>
        <w:trPr>
          <w:trHeight w:val="58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 (процесса,</w:t>
            </w:r>
            <w:r>
              <w:br/>
            </w:r>
            <w:r>
              <w:rPr>
                <w:rFonts w:ascii="Times New Roman"/>
                <w:b w:val="false"/>
                <w:i w:val="false"/>
                <w:color w:val="000000"/>
                <w:sz w:val="20"/>
              </w:rPr>
              <w:t>
процедуры, операции) и их</w:t>
            </w:r>
            <w:r>
              <w:br/>
            </w:r>
            <w:r>
              <w:rPr>
                <w:rFonts w:ascii="Times New Roman"/>
                <w:b w:val="false"/>
                <w:i w:val="false"/>
                <w:color w:val="000000"/>
                <w:sz w:val="20"/>
              </w:rPr>
              <w:t>
описание</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 документы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и выдача</w:t>
            </w:r>
            <w:r>
              <w:br/>
            </w:r>
            <w:r>
              <w:rPr>
                <w:rFonts w:ascii="Times New Roman"/>
                <w:b w:val="false"/>
                <w:i w:val="false"/>
                <w:color w:val="000000"/>
                <w:sz w:val="20"/>
              </w:rPr>
              <w:t>
расписки</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документов в</w:t>
            </w:r>
            <w:r>
              <w:br/>
            </w:r>
            <w:r>
              <w:rPr>
                <w:rFonts w:ascii="Times New Roman"/>
                <w:b w:val="false"/>
                <w:i w:val="false"/>
                <w:color w:val="000000"/>
                <w:sz w:val="20"/>
              </w:rPr>
              <w:t>
отдел</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r>
      <w:tr>
        <w:trPr>
          <w:trHeight w:val="21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рабочего дня</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w:t>
            </w:r>
            <w:r>
              <w:br/>
            </w:r>
            <w:r>
              <w:rPr>
                <w:rFonts w:ascii="Times New Roman"/>
                <w:b w:val="false"/>
                <w:i w:val="false"/>
                <w:color w:val="000000"/>
                <w:sz w:val="20"/>
              </w:rPr>
              <w:t>
округа: не менее одного</w:t>
            </w:r>
            <w:r>
              <w:br/>
            </w:r>
            <w:r>
              <w:rPr>
                <w:rFonts w:ascii="Times New Roman"/>
                <w:b w:val="false"/>
                <w:i w:val="false"/>
                <w:color w:val="000000"/>
                <w:sz w:val="20"/>
              </w:rPr>
              <w:t>
раза в день</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2728"/>
        <w:gridCol w:w="3147"/>
        <w:gridCol w:w="50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w:t>
            </w:r>
            <w:r>
              <w:br/>
            </w:r>
            <w:r>
              <w:rPr>
                <w:rFonts w:ascii="Times New Roman"/>
                <w:b w:val="false"/>
                <w:i w:val="false"/>
                <w:color w:val="000000"/>
                <w:sz w:val="20"/>
              </w:rPr>
              <w:t>
работ)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585"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w:t>
            </w:r>
            <w:r>
              <w:br/>
            </w:r>
            <w:r>
              <w:rPr>
                <w:rFonts w:ascii="Times New Roman"/>
                <w:b w:val="false"/>
                <w:i w:val="false"/>
                <w:color w:val="000000"/>
                <w:sz w:val="20"/>
              </w:rPr>
              <w:t>
мотивированного ответа об отказе или оформление</w:t>
            </w:r>
            <w:r>
              <w:br/>
            </w:r>
            <w:r>
              <w:rPr>
                <w:rFonts w:ascii="Times New Roman"/>
                <w:b w:val="false"/>
                <w:i w:val="false"/>
                <w:color w:val="000000"/>
                <w:sz w:val="20"/>
              </w:rPr>
              <w:t>
уведомления</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документ,организационно-распорядительное решение)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w:t>
            </w:r>
            <w:r>
              <w:br/>
            </w:r>
            <w:r>
              <w:rPr>
                <w:rFonts w:ascii="Times New Roman"/>
                <w:b w:val="false"/>
                <w:i w:val="false"/>
                <w:color w:val="000000"/>
                <w:sz w:val="20"/>
              </w:rPr>
              <w:t>
наложения</w:t>
            </w:r>
            <w:r>
              <w:br/>
            </w:r>
            <w:r>
              <w:rPr>
                <w:rFonts w:ascii="Times New Roman"/>
                <w:b w:val="false"/>
                <w:i w:val="false"/>
                <w:color w:val="000000"/>
                <w:sz w:val="20"/>
              </w:rPr>
              <w:t>
резолюции</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семи</w:t>
            </w:r>
            <w:r>
              <w:br/>
            </w:r>
            <w:r>
              <w:rPr>
                <w:rFonts w:ascii="Times New Roman"/>
                <w:b w:val="false"/>
                <w:i w:val="false"/>
                <w:color w:val="000000"/>
                <w:sz w:val="20"/>
              </w:rPr>
              <w:t>
рабочих дней</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2574"/>
        <w:gridCol w:w="4678"/>
        <w:gridCol w:w="3492"/>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w:t>
            </w:r>
            <w:r>
              <w:br/>
            </w:r>
            <w:r>
              <w:rPr>
                <w:rFonts w:ascii="Times New Roman"/>
                <w:b w:val="false"/>
                <w:i w:val="false"/>
                <w:color w:val="000000"/>
                <w:sz w:val="20"/>
              </w:rPr>
              <w:t>
округа</w:t>
            </w:r>
          </w:p>
        </w:tc>
      </w:tr>
      <w:tr>
        <w:trPr>
          <w:trHeight w:val="585"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w:t>
            </w:r>
            <w:r>
              <w:br/>
            </w:r>
            <w:r>
              <w:rPr>
                <w:rFonts w:ascii="Times New Roman"/>
                <w:b w:val="false"/>
                <w:i w:val="false"/>
                <w:color w:val="000000"/>
                <w:sz w:val="20"/>
              </w:rPr>
              <w:t>
с корреспонденцией</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выдача мотивированного</w:t>
            </w:r>
            <w:r>
              <w:br/>
            </w:r>
            <w:r>
              <w:rPr>
                <w:rFonts w:ascii="Times New Roman"/>
                <w:b w:val="false"/>
                <w:i w:val="false"/>
                <w:color w:val="000000"/>
                <w:sz w:val="20"/>
              </w:rPr>
              <w:t>
ответа об отказе или уведомления</w:t>
            </w:r>
            <w:r>
              <w:br/>
            </w:r>
            <w:r>
              <w:rPr>
                <w:rFonts w:ascii="Times New Roman"/>
                <w:b w:val="false"/>
                <w:i w:val="false"/>
                <w:color w:val="000000"/>
                <w:sz w:val="20"/>
              </w:rPr>
              <w:t>
потребителю либо акиму сельского органа</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мотивированного ответа об отказе или уведомления</w:t>
            </w:r>
            <w:r>
              <w:br/>
            </w:r>
            <w:r>
              <w:rPr>
                <w:rFonts w:ascii="Times New Roman"/>
                <w:b w:val="false"/>
                <w:i w:val="false"/>
                <w:color w:val="000000"/>
                <w:sz w:val="20"/>
              </w:rPr>
              <w:t>
потребителю</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 решение)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документа</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уведомления либо</w:t>
            </w:r>
            <w:r>
              <w:br/>
            </w:r>
            <w:r>
              <w:rPr>
                <w:rFonts w:ascii="Times New Roman"/>
                <w:b w:val="false"/>
                <w:i w:val="false"/>
                <w:color w:val="000000"/>
                <w:sz w:val="20"/>
              </w:rPr>
              <w:t>
мотивированного</w:t>
            </w:r>
            <w:r>
              <w:br/>
            </w:r>
            <w:r>
              <w:rPr>
                <w:rFonts w:ascii="Times New Roman"/>
                <w:b w:val="false"/>
                <w:i w:val="false"/>
                <w:color w:val="000000"/>
                <w:sz w:val="20"/>
              </w:rPr>
              <w:t>
ответа об отказе потребителю</w:t>
            </w:r>
            <w:r>
              <w:br/>
            </w:r>
            <w:r>
              <w:rPr>
                <w:rFonts w:ascii="Times New Roman"/>
                <w:b w:val="false"/>
                <w:i w:val="false"/>
                <w:color w:val="000000"/>
                <w:sz w:val="20"/>
              </w:rPr>
              <w:t>
или передаче акиму сельского округа</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уведомления или</w:t>
            </w:r>
            <w:r>
              <w:br/>
            </w:r>
            <w:r>
              <w:rPr>
                <w:rFonts w:ascii="Times New Roman"/>
                <w:b w:val="false"/>
                <w:i w:val="false"/>
                <w:color w:val="000000"/>
                <w:sz w:val="20"/>
              </w:rPr>
              <w:t>
мотивированного ответа об отказе</w:t>
            </w:r>
            <w:r>
              <w:br/>
            </w:r>
            <w:r>
              <w:rPr>
                <w:rFonts w:ascii="Times New Roman"/>
                <w:b w:val="false"/>
                <w:i w:val="false"/>
                <w:color w:val="000000"/>
                <w:sz w:val="20"/>
              </w:rPr>
              <w:t>
потребителю</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w:t>
            </w:r>
            <w:r>
              <w:br/>
            </w:r>
            <w:r>
              <w:rPr>
                <w:rFonts w:ascii="Times New Roman"/>
                <w:b w:val="false"/>
                <w:i w:val="false"/>
                <w:color w:val="000000"/>
                <w:sz w:val="20"/>
              </w:rPr>
              <w:t>
рабочего дня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четырех</w:t>
            </w:r>
            <w:r>
              <w:br/>
            </w:r>
            <w:r>
              <w:rPr>
                <w:rFonts w:ascii="Times New Roman"/>
                <w:b w:val="false"/>
                <w:i w:val="false"/>
                <w:color w:val="000000"/>
                <w:sz w:val="20"/>
              </w:rPr>
              <w:t>
рабочих дней</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5091"/>
        <w:gridCol w:w="4723"/>
      </w:tblGrid>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Аким сельского округа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Ответственный исполнитель</w:t>
            </w:r>
            <w:r>
              <w:br/>
            </w:r>
            <w:r>
              <w:rPr>
                <w:rFonts w:ascii="Times New Roman"/>
                <w:b w:val="false"/>
                <w:i w:val="false"/>
                <w:color w:val="000000"/>
                <w:sz w:val="20"/>
              </w:rPr>
              <w:t>
уполномоченного органа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от акима сельского округа или от потребителя,регистрация, направление заявления</w:t>
            </w:r>
            <w:r>
              <w:br/>
            </w:r>
            <w:r>
              <w:rPr>
                <w:rFonts w:ascii="Times New Roman"/>
                <w:b w:val="false"/>
                <w:i w:val="false"/>
                <w:color w:val="000000"/>
                <w:sz w:val="20"/>
              </w:rPr>
              <w:t>
руководству уполномоченного органа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915"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 заявления,</w:t>
            </w:r>
            <w:r>
              <w:br/>
            </w:r>
            <w:r>
              <w:rPr>
                <w:rFonts w:ascii="Times New Roman"/>
                <w:b w:val="false"/>
                <w:i w:val="false"/>
                <w:color w:val="000000"/>
                <w:sz w:val="20"/>
              </w:rPr>
              <w:t>
подготовка уведомления</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уведомления</w:t>
            </w:r>
          </w:p>
        </w:tc>
      </w:tr>
      <w:tr>
        <w:trPr>
          <w:trHeight w:val="78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Регистрация уведомления в книге</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Передача уведомления </w:t>
            </w:r>
            <w:r>
              <w:br/>
            </w:r>
            <w:r>
              <w:rPr>
                <w:rFonts w:ascii="Times New Roman"/>
                <w:b w:val="false"/>
                <w:i w:val="false"/>
                <w:color w:val="000000"/>
                <w:sz w:val="20"/>
              </w:rPr>
              <w:t>
Акиму сельского округа или выдача потребителю</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w:t>
            </w:r>
            <w:r>
              <w:br/>
            </w:r>
            <w:r>
              <w:rPr>
                <w:rFonts w:ascii="Times New Roman"/>
                <w:b w:val="false"/>
                <w:i w:val="false"/>
                <w:color w:val="000000"/>
                <w:sz w:val="20"/>
              </w:rPr>
              <w:t>
потребителю</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4525"/>
        <w:gridCol w:w="4913"/>
      </w:tblGrid>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Аким сельского</w:t>
            </w:r>
            <w:r>
              <w:br/>
            </w:r>
            <w:r>
              <w:rPr>
                <w:rFonts w:ascii="Times New Roman"/>
                <w:b w:val="false"/>
                <w:i w:val="false"/>
                <w:color w:val="000000"/>
                <w:sz w:val="20"/>
              </w:rPr>
              <w:t>
округа</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Руководство</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(талона), регистрация заявления, направление документов в уполномоченный орган</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Прием заявления от  потребителя,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 уполномоченного органа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w:t>
            </w:r>
            <w:r>
              <w:br/>
            </w:r>
            <w:r>
              <w:rPr>
                <w:rFonts w:ascii="Times New Roman"/>
                <w:b w:val="false"/>
                <w:i w:val="false"/>
                <w:color w:val="000000"/>
                <w:sz w:val="20"/>
              </w:rPr>
              <w:t>
исполнителя для</w:t>
            </w:r>
            <w:r>
              <w:br/>
            </w:r>
            <w:r>
              <w:rPr>
                <w:rFonts w:ascii="Times New Roman"/>
                <w:b w:val="false"/>
                <w:i w:val="false"/>
                <w:color w:val="000000"/>
                <w:sz w:val="20"/>
              </w:rPr>
              <w:t>
исполнения, наложение</w:t>
            </w:r>
            <w:r>
              <w:br/>
            </w:r>
            <w:r>
              <w:rPr>
                <w:rFonts w:ascii="Times New Roman"/>
                <w:b w:val="false"/>
                <w:i w:val="false"/>
                <w:color w:val="000000"/>
                <w:sz w:val="20"/>
              </w:rPr>
              <w:t>
резолюции</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 заявления. Подготовка мотивированного</w:t>
            </w:r>
            <w:r>
              <w:br/>
            </w:r>
            <w:r>
              <w:rPr>
                <w:rFonts w:ascii="Times New Roman"/>
                <w:b w:val="false"/>
                <w:i w:val="false"/>
                <w:color w:val="000000"/>
                <w:sz w:val="20"/>
              </w:rPr>
              <w:t>
ответа об отказе</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w:t>
            </w:r>
            <w:r>
              <w:br/>
            </w:r>
            <w:r>
              <w:rPr>
                <w:rFonts w:ascii="Times New Roman"/>
                <w:b w:val="false"/>
                <w:i w:val="false"/>
                <w:color w:val="000000"/>
                <w:sz w:val="20"/>
              </w:rPr>
              <w:t>
ответа об отказе</w:t>
            </w:r>
          </w:p>
        </w:tc>
      </w:tr>
      <w:tr>
        <w:trPr>
          <w:trHeight w:val="46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6.Передача мотивированного</w:t>
            </w:r>
            <w:r>
              <w:br/>
            </w:r>
            <w:r>
              <w:rPr>
                <w:rFonts w:ascii="Times New Roman"/>
                <w:b w:val="false"/>
                <w:i w:val="false"/>
                <w:color w:val="000000"/>
                <w:sz w:val="20"/>
              </w:rPr>
              <w:t>
ответа об отказе акиму сельского округа или выдача потребителю</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w:t>
            </w:r>
            <w:r>
              <w:br/>
            </w:r>
            <w:r>
              <w:rPr>
                <w:rFonts w:ascii="Times New Roman"/>
                <w:b w:val="false"/>
                <w:i w:val="false"/>
                <w:color w:val="000000"/>
                <w:sz w:val="20"/>
              </w:rPr>
              <w:t>
ответа об отказе потребителю</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49"/>
    <w:p>
      <w:pPr>
        <w:spacing w:after="0"/>
        <w:ind w:left="0"/>
        <w:jc w:val="both"/>
      </w:pPr>
      <w:r>
        <w:rPr>
          <w:rFonts w:ascii="Times New Roman"/>
          <w:b w:val="false"/>
          <w:i w:val="false"/>
          <w:color w:val="000000"/>
          <w:sz w:val="28"/>
        </w:rPr>
        <w:t>
Приложение 3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49"/>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4074"/>
        <w:gridCol w:w="4363"/>
        <w:gridCol w:w="49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12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СФЕ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СФЕ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СФЕ 3</w:t>
            </w:r>
          </w:p>
        </w:tc>
      </w:tr>
      <w:tr>
        <w:trPr>
          <w:trHeight w:val="468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tblGrid>
            <w:tr>
              <w:trPr>
                <w:trHeight w:val="16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(талона),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tblGrid>
            <w:tr>
              <w:trPr>
                <w:trHeight w:val="1515"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заявителю подтверждение о принятии документов на социальную помощь согласно утвержденной форме заявления</w:t>
                  </w:r>
                </w:p>
              </w:tc>
            </w:tr>
          </w:tbl>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Регистрации заявлений в журналы, внесение в компьютеры база данных,  вынесение решений о назначений</w:t>
                  </w:r>
                </w:p>
              </w:tc>
            </w:tr>
          </w:tbl>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заявки в финансовые отделы, сдачи ежемесячных отчетов в областное управление</w:t>
                  </w:r>
                </w:p>
              </w:tc>
            </w:tr>
            <w:tr>
              <w:trPr>
                <w:trHeight w:val="14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списков в почтовые отделение связи</w:t>
                  </w:r>
                </w:p>
              </w:tc>
            </w:tr>
          </w:tbl>
          <w:p/>
        </w:tc>
      </w:tr>
    </w:tbl>
    <w:bookmarkStart w:name="z62" w:id="50"/>
    <w:p>
      <w:pPr>
        <w:spacing w:after="0"/>
        <w:ind w:left="0"/>
        <w:jc w:val="both"/>
      </w:pPr>
      <w:r>
        <w:rPr>
          <w:rFonts w:ascii="Times New Roman"/>
          <w:b w:val="false"/>
          <w:i w:val="false"/>
          <w:color w:val="000000"/>
          <w:sz w:val="28"/>
        </w:rPr>
        <w:t>
Приложение 4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50"/>
    <w:p>
      <w:pPr>
        <w:spacing w:after="0"/>
        <w:ind w:left="0"/>
        <w:jc w:val="left"/>
      </w:pPr>
      <w:r>
        <w:rPr>
          <w:rFonts w:ascii="Times New Roman"/>
          <w:b/>
          <w:i w:val="false"/>
          <w:color w:val="000000"/>
        </w:rPr>
        <w:t xml:space="preserve"> Перечень акиматов районов, города областного 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0"/>
        <w:gridCol w:w="4566"/>
        <w:gridCol w:w="1914"/>
        <w:gridCol w:w="341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00"/>
                <w:sz w:val="20"/>
                <w:u w:val="single"/>
              </w:rPr>
              <w:t>zhylyoi-zhumyskz@mail.ru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00"/>
                <w:sz w:val="20"/>
                <w:u w:val="single"/>
              </w:rPr>
              <w:t>tolkin_makat@mail.ru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село Махамбет, улица 50 лет Победы, 18 </w:t>
            </w:r>
            <w:r>
              <w:rPr>
                <w:rFonts w:ascii="Times New Roman"/>
                <w:b w:val="false"/>
                <w:i w:val="false"/>
                <w:color w:val="000000"/>
                <w:sz w:val="20"/>
                <w:u w:val="single"/>
              </w:rPr>
              <w:t>Mahambet_Zan@mail.ru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63" w:id="51"/>
    <w:p>
      <w:pPr>
        <w:spacing w:after="0"/>
        <w:ind w:left="0"/>
        <w:jc w:val="both"/>
      </w:pPr>
      <w:r>
        <w:rPr>
          <w:rFonts w:ascii="Times New Roman"/>
          <w:b w:val="false"/>
          <w:i w:val="false"/>
          <w:color w:val="000000"/>
          <w:sz w:val="28"/>
        </w:rPr>
        <w:t>
Приложение 5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51"/>
    <w:p>
      <w:pPr>
        <w:spacing w:after="0"/>
        <w:ind w:left="0"/>
        <w:jc w:val="both"/>
      </w:pPr>
      <w:r>
        <w:rPr>
          <w:rFonts w:ascii="Times New Roman"/>
          <w:b w:val="false"/>
          <w:i w:val="false"/>
          <w:color w:val="000000"/>
          <w:sz w:val="28"/>
        </w:rPr>
        <w:t xml:space="preserve">В уполномоченный орган        </w:t>
      </w:r>
      <w:r>
        <w:br/>
      </w:r>
      <w:r>
        <w:rPr>
          <w:rFonts w:ascii="Times New Roman"/>
          <w:b w:val="false"/>
          <w:i w:val="false"/>
          <w:color w:val="000000"/>
          <w:sz w:val="28"/>
        </w:rPr>
        <w:t>
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адресу________________</w:t>
      </w:r>
      <w:r>
        <w:br/>
      </w:r>
      <w:r>
        <w:rPr>
          <w:rFonts w:ascii="Times New Roman"/>
          <w:b w:val="false"/>
          <w:i w:val="false"/>
          <w:color w:val="000000"/>
          <w:sz w:val="28"/>
        </w:rPr>
        <w:t>
(населенный пункт, район)</w:t>
      </w:r>
      <w:r>
        <w:br/>
      </w:r>
      <w:r>
        <w:rPr>
          <w:rFonts w:ascii="Times New Roman"/>
          <w:b w:val="false"/>
          <w:i w:val="false"/>
          <w:color w:val="000000"/>
          <w:sz w:val="28"/>
        </w:rPr>
        <w:t>
_____________________________________</w:t>
      </w:r>
      <w:r>
        <w:br/>
      </w:r>
      <w:r>
        <w:rPr>
          <w:rFonts w:ascii="Times New Roman"/>
          <w:b w:val="false"/>
          <w:i w:val="false"/>
          <w:color w:val="000000"/>
          <w:sz w:val="28"/>
        </w:rPr>
        <w:t>
(улица, N дома и квартиры, телефон)</w:t>
      </w:r>
      <w:r>
        <w:br/>
      </w:r>
      <w:r>
        <w:rPr>
          <w:rFonts w:ascii="Times New Roman"/>
          <w:b w:val="false"/>
          <w:i w:val="false"/>
          <w:color w:val="000000"/>
          <w:sz w:val="28"/>
        </w:rPr>
        <w:t>
документ, уд. личности N______ выдано</w:t>
      </w:r>
      <w:r>
        <w:br/>
      </w:r>
      <w:r>
        <w:rPr>
          <w:rFonts w:ascii="Times New Roman"/>
          <w:b w:val="false"/>
          <w:i w:val="false"/>
          <w:color w:val="000000"/>
          <w:sz w:val="28"/>
        </w:rPr>
        <w:t>
_____________________________________</w:t>
      </w:r>
      <w:r>
        <w:br/>
      </w:r>
      <w:r>
        <w:rPr>
          <w:rFonts w:ascii="Times New Roman"/>
          <w:b w:val="false"/>
          <w:i w:val="false"/>
          <w:color w:val="000000"/>
          <w:sz w:val="28"/>
        </w:rPr>
        <w:t>
дата выдачи _________________________</w:t>
      </w:r>
      <w:r>
        <w:br/>
      </w:r>
      <w:r>
        <w:rPr>
          <w:rFonts w:ascii="Times New Roman"/>
          <w:b w:val="false"/>
          <w:i w:val="false"/>
          <w:color w:val="000000"/>
          <w:sz w:val="28"/>
        </w:rPr>
        <w:t>
ИИН _________________________________</w:t>
      </w:r>
      <w:r>
        <w:br/>
      </w:r>
      <w:r>
        <w:rPr>
          <w:rFonts w:ascii="Times New Roman"/>
          <w:b w:val="false"/>
          <w:i w:val="false"/>
          <w:color w:val="000000"/>
          <w:sz w:val="28"/>
        </w:rPr>
        <w:t>
№ лицевого счета ____________________</w:t>
      </w:r>
      <w:r>
        <w:br/>
      </w:r>
      <w:r>
        <w:rPr>
          <w:rFonts w:ascii="Times New Roman"/>
          <w:b w:val="false"/>
          <w:i w:val="false"/>
          <w:color w:val="000000"/>
          <w:sz w:val="28"/>
        </w:rPr>
        <w:t>
род занятия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Заявление</w:t>
            </w:r>
          </w:p>
          <w:p>
            <w:pPr>
              <w:spacing w:after="20"/>
              <w:ind w:left="20"/>
              <w:jc w:val="both"/>
            </w:pPr>
            <w:r>
              <w:rPr>
                <w:rFonts w:ascii="Times New Roman"/>
                <w:b w:val="false"/>
                <w:i w:val="false"/>
                <w:color w:val="000000"/>
                <w:sz w:val="20"/>
              </w:rPr>
              <w:t>     Прошу назначить моей семье адресную социальную помощь.</w:t>
            </w:r>
            <w:r>
              <w:br/>
            </w:r>
            <w:r>
              <w:rPr>
                <w:rFonts w:ascii="Times New Roman"/>
                <w:b w:val="false"/>
                <w:i w:val="false"/>
                <w:color w:val="000000"/>
                <w:sz w:val="20"/>
              </w:rPr>
              <w:t>
     Моя семья состоит из _____ человек.</w:t>
            </w:r>
            <w:r>
              <w:br/>
            </w:r>
            <w:r>
              <w:rPr>
                <w:rFonts w:ascii="Times New Roman"/>
                <w:b w:val="false"/>
                <w:i w:val="false"/>
                <w:color w:val="000000"/>
                <w:sz w:val="20"/>
              </w:rPr>
              <w:t>
К заявлению прилагаю документы установленного образца - приложения № 6-8 в количестве 3 штук.</w:t>
            </w:r>
            <w:r>
              <w:br/>
            </w:r>
            <w:r>
              <w:rPr>
                <w:rFonts w:ascii="Times New Roman"/>
                <w:b w:val="false"/>
                <w:i w:val="false"/>
                <w:color w:val="000000"/>
                <w:sz w:val="20"/>
              </w:rPr>
              <w:t>
     В случае возникновения изменений обязуюсь в течение десяти рабочих дней сообщить о них.</w:t>
            </w:r>
            <w:r>
              <w:br/>
            </w:r>
            <w:r>
              <w:rPr>
                <w:rFonts w:ascii="Times New Roman"/>
                <w:b w:val="false"/>
                <w:i w:val="false"/>
                <w:color w:val="000000"/>
                <w:sz w:val="20"/>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0"/>
              </w:rPr>
              <w:t>
"____"__________20__ г.  __________________</w:t>
            </w:r>
            <w:r>
              <w:br/>
            </w:r>
            <w:r>
              <w:rPr>
                <w:rFonts w:ascii="Times New Roman"/>
                <w:b w:val="false"/>
                <w:i w:val="false"/>
                <w:color w:val="000000"/>
                <w:sz w:val="20"/>
              </w:rPr>
              <w:t>
                        (подпись заявителя)</w:t>
            </w:r>
            <w:r>
              <w:br/>
            </w:r>
            <w:r>
              <w:rPr>
                <w:rFonts w:ascii="Times New Roman"/>
                <w:b w:val="false"/>
                <w:i w:val="false"/>
                <w:color w:val="000000"/>
                <w:sz w:val="20"/>
              </w:rPr>
              <w:t>
Документы приняты "____"__________20__ г.  __________________________________________</w:t>
            </w:r>
            <w:r>
              <w:br/>
            </w:r>
            <w:r>
              <w:rPr>
                <w:rFonts w:ascii="Times New Roman"/>
                <w:b w:val="false"/>
                <w:i w:val="false"/>
                <w:color w:val="000000"/>
                <w:sz w:val="20"/>
              </w:rPr>
              <w:t>
(ФИО и подпись лица, принявшего документы)</w:t>
            </w:r>
            <w:r>
              <w:br/>
            </w:r>
            <w:r>
              <w:rPr>
                <w:rFonts w:ascii="Times New Roman"/>
                <w:b w:val="false"/>
                <w:i w:val="false"/>
                <w:color w:val="000000"/>
                <w:sz w:val="20"/>
              </w:rPr>
              <w:t>
------------------Регистрационный номер семьи ------------------</w:t>
            </w:r>
            <w:r>
              <w:br/>
            </w:r>
            <w:r>
              <w:rPr>
                <w:rFonts w:ascii="Times New Roman"/>
                <w:b w:val="false"/>
                <w:i w:val="false"/>
                <w:color w:val="000000"/>
                <w:sz w:val="20"/>
              </w:rPr>
              <w:t>
Заявление с прилагаемыми документами передано в участковую комиссию</w:t>
            </w:r>
            <w:r>
              <w:br/>
            </w:r>
            <w:r>
              <w:rPr>
                <w:rFonts w:ascii="Times New Roman"/>
                <w:b w:val="false"/>
                <w:i w:val="false"/>
                <w:color w:val="000000"/>
                <w:sz w:val="20"/>
              </w:rPr>
              <w:t>
"__"__________ 20__ г. Принято "__"________ 20__ г.</w:t>
            </w:r>
            <w:r>
              <w:br/>
            </w:r>
            <w:r>
              <w:rPr>
                <w:rFonts w:ascii="Times New Roman"/>
                <w:b w:val="false"/>
                <w:i w:val="false"/>
                <w:color w:val="000000"/>
                <w:sz w:val="20"/>
              </w:rPr>
              <w:t>
___________________________ Ф.И.О. и подпись члена участковой комиссии, принявшего документы;</w:t>
            </w:r>
            <w:r>
              <w:br/>
            </w:r>
            <w:r>
              <w:rPr>
                <w:rFonts w:ascii="Times New Roman"/>
                <w:b w:val="false"/>
                <w:i w:val="false"/>
                <w:color w:val="000000"/>
                <w:sz w:val="20"/>
              </w:rPr>
              <w:t>
отметка уполномоченного органа о дате приема документов от акима аула</w:t>
            </w:r>
            <w:r>
              <w:br/>
            </w:r>
            <w:r>
              <w:rPr>
                <w:rFonts w:ascii="Times New Roman"/>
                <w:b w:val="false"/>
                <w:i w:val="false"/>
                <w:color w:val="000000"/>
                <w:sz w:val="20"/>
              </w:rPr>
              <w:t>
(села), аульного (сельского) округа "__"_________ 20__ г., Ф.И.О.,</w:t>
            </w:r>
            <w:r>
              <w:br/>
            </w:r>
            <w:r>
              <w:rPr>
                <w:rFonts w:ascii="Times New Roman"/>
                <w:b w:val="false"/>
                <w:i w:val="false"/>
                <w:color w:val="000000"/>
                <w:sz w:val="20"/>
              </w:rPr>
              <w:t>
должность, подпись принявшего документы 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(линия отреза)</w:t>
            </w:r>
            <w:r>
              <w:br/>
            </w:r>
            <w:r>
              <w:rPr>
                <w:rFonts w:ascii="Times New Roman"/>
                <w:b w:val="false"/>
                <w:i w:val="false"/>
                <w:color w:val="000000"/>
                <w:sz w:val="20"/>
              </w:rPr>
              <w:t>
     В случае возникновения изменений обязуюсь в течение десяти рабочих дней сообщить о них.</w:t>
            </w:r>
            <w:r>
              <w:br/>
            </w:r>
            <w:r>
              <w:rPr>
                <w:rFonts w:ascii="Times New Roman"/>
                <w:b w:val="false"/>
                <w:i w:val="false"/>
                <w:color w:val="000000"/>
                <w:sz w:val="20"/>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
Согласен (на) на сверку моих (моей семьи) доходов с данными базы</w:t>
            </w:r>
          </w:p>
          <w:p>
            <w:pPr>
              <w:spacing w:after="20"/>
              <w:ind w:left="20"/>
              <w:jc w:val="both"/>
            </w:pPr>
            <w:r>
              <w:rPr>
                <w:rFonts w:ascii="Times New Roman"/>
                <w:b w:val="false"/>
                <w:i w:val="false"/>
                <w:color w:val="000000"/>
                <w:sz w:val="20"/>
              </w:rPr>
              <w:t>Государственного центра по выплате пенсий Министерства труда и социальной защиты населения.</w:t>
            </w:r>
            <w:r>
              <w:br/>
            </w:r>
            <w:r>
              <w:rPr>
                <w:rFonts w:ascii="Times New Roman"/>
                <w:b w:val="false"/>
                <w:i w:val="false"/>
                <w:color w:val="000000"/>
                <w:sz w:val="20"/>
              </w:rPr>
              <w:t>
Подпись заявителя _______________</w:t>
            </w:r>
            <w:r>
              <w:br/>
            </w:r>
            <w:r>
              <w:rPr>
                <w:rFonts w:ascii="Times New Roman"/>
                <w:b w:val="false"/>
                <w:i w:val="false"/>
                <w:color w:val="000000"/>
                <w:sz w:val="20"/>
              </w:rPr>
              <w:t>
Заявление гр. ___________с прилагаемыми документами в количестве___ штук с регистрационным номером семьи ________</w:t>
            </w:r>
            <w:r>
              <w:br/>
            </w:r>
            <w:r>
              <w:rPr>
                <w:rFonts w:ascii="Times New Roman"/>
                <w:b w:val="false"/>
                <w:i w:val="false"/>
                <w:color w:val="000000"/>
                <w:sz w:val="20"/>
              </w:rPr>
              <w:t>
Принято "____" _________20__ г.</w:t>
            </w:r>
            <w:r>
              <w:br/>
            </w:r>
            <w:r>
              <w:rPr>
                <w:rFonts w:ascii="Times New Roman"/>
                <w:b w:val="false"/>
                <w:i w:val="false"/>
                <w:color w:val="000000"/>
                <w:sz w:val="20"/>
              </w:rPr>
              <w:t>
Ф.И.О., должность, подпись принявшего документы ________________</w:t>
            </w:r>
          </w:p>
        </w:tc>
      </w:tr>
    </w:tbl>
    <w:bookmarkStart w:name="z64" w:id="52"/>
    <w:p>
      <w:pPr>
        <w:spacing w:after="0"/>
        <w:ind w:left="0"/>
        <w:jc w:val="both"/>
      </w:pPr>
      <w:r>
        <w:rPr>
          <w:rFonts w:ascii="Times New Roman"/>
          <w:b w:val="false"/>
          <w:i w:val="false"/>
          <w:color w:val="000000"/>
          <w:sz w:val="28"/>
        </w:rPr>
        <w:t>
Приложение 6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52"/>
    <w:p>
      <w:pPr>
        <w:spacing w:after="0"/>
        <w:ind w:left="0"/>
        <w:jc w:val="both"/>
      </w:pPr>
      <w:r>
        <w:rPr>
          <w:rFonts w:ascii="Times New Roman"/>
          <w:b w:val="false"/>
          <w:i w:val="false"/>
          <w:color w:val="000000"/>
          <w:sz w:val="28"/>
        </w:rPr>
        <w:t>Регистрационный номер семьи _______________________</w:t>
      </w:r>
      <w:r>
        <w:br/>
      </w: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(Ф.И.О.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642"/>
        <w:gridCol w:w="5514"/>
        <w:gridCol w:w="2983"/>
      </w:tblGrid>
      <w:tr>
        <w:trPr>
          <w:trHeight w:val="6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Ф.И.О. должностного лица органа, уполномоченного заверять сведения о составе семьи _____________________________ (подпись)</w:t>
      </w:r>
    </w:p>
    <w:bookmarkStart w:name="z65" w:id="53"/>
    <w:p>
      <w:pPr>
        <w:spacing w:after="0"/>
        <w:ind w:left="0"/>
        <w:jc w:val="both"/>
      </w:pPr>
      <w:r>
        <w:rPr>
          <w:rFonts w:ascii="Times New Roman"/>
          <w:b w:val="false"/>
          <w:i w:val="false"/>
          <w:color w:val="000000"/>
          <w:sz w:val="28"/>
        </w:rPr>
        <w:t>
Приложение 7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53"/>
    <w:p>
      <w:pPr>
        <w:spacing w:after="0"/>
        <w:ind w:left="0"/>
        <w:jc w:val="both"/>
      </w:pPr>
      <w:r>
        <w:rPr>
          <w:rFonts w:ascii="Times New Roman"/>
          <w:b w:val="false"/>
          <w:i w:val="false"/>
          <w:color w:val="000000"/>
          <w:sz w:val="28"/>
        </w:rPr>
        <w:t>Регистрационный номер семьи ____________________________________</w:t>
      </w:r>
      <w:r>
        <w:br/>
      </w:r>
      <w:r>
        <w:rPr>
          <w:rFonts w:ascii="Times New Roman"/>
          <w:b w:val="false"/>
          <w:i w:val="false"/>
          <w:color w:val="000000"/>
          <w:sz w:val="28"/>
        </w:rPr>
        <w:t>
Сведения о полученных доходах членов семьи заявителя в ___ квартале 200__ года  ________________________________________________________</w:t>
      </w:r>
      <w:r>
        <w:br/>
      </w:r>
      <w:r>
        <w:rPr>
          <w:rFonts w:ascii="Times New Roman"/>
          <w:b w:val="false"/>
          <w:i w:val="false"/>
          <w:color w:val="000000"/>
          <w:sz w:val="28"/>
        </w:rPr>
        <w:t>
             (Ф.И.О.)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298"/>
        <w:gridCol w:w="3322"/>
        <w:gridCol w:w="1511"/>
        <w:gridCol w:w="1511"/>
        <w:gridCol w:w="1107"/>
        <w:gridCol w:w="700"/>
        <w:gridCol w:w="914"/>
        <w:gridCol w:w="1903"/>
      </w:tblGrid>
      <w:tr>
        <w:trPr>
          <w:trHeight w:val="66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трудовой деятель ности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пенсии, пособия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предпринимательской деятельности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виды дохода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 Дата ______________________</w:t>
      </w:r>
    </w:p>
    <w:bookmarkStart w:name="z66" w:id="54"/>
    <w:p>
      <w:pPr>
        <w:spacing w:after="0"/>
        <w:ind w:left="0"/>
        <w:jc w:val="both"/>
      </w:pPr>
      <w:r>
        <w:rPr>
          <w:rFonts w:ascii="Times New Roman"/>
          <w:b w:val="false"/>
          <w:i w:val="false"/>
          <w:color w:val="000000"/>
          <w:sz w:val="28"/>
        </w:rPr>
        <w:t>
Приложение 8 к регламенту государственной</w:t>
      </w:r>
      <w:r>
        <w:br/>
      </w:r>
      <w:r>
        <w:rPr>
          <w:rFonts w:ascii="Times New Roman"/>
          <w:b w:val="false"/>
          <w:i w:val="false"/>
          <w:color w:val="000000"/>
          <w:sz w:val="28"/>
        </w:rPr>
        <w:t xml:space="preserve">
услуги "Назначение государственной   </w:t>
      </w:r>
      <w:r>
        <w:br/>
      </w:r>
      <w:r>
        <w:rPr>
          <w:rFonts w:ascii="Times New Roman"/>
          <w:b w:val="false"/>
          <w:i w:val="false"/>
          <w:color w:val="000000"/>
          <w:sz w:val="28"/>
        </w:rPr>
        <w:t xml:space="preserve">
адресной социальной помощи"     </w:t>
      </w:r>
    </w:p>
    <w:bookmarkEnd w:id="54"/>
    <w:p>
      <w:pPr>
        <w:spacing w:after="0"/>
        <w:ind w:left="0"/>
        <w:jc w:val="both"/>
      </w:pPr>
      <w:r>
        <w:rPr>
          <w:rFonts w:ascii="Times New Roman"/>
          <w:b w:val="false"/>
          <w:i w:val="false"/>
          <w:color w:val="000000"/>
          <w:sz w:val="28"/>
        </w:rPr>
        <w:t>Регистрационный номер семьи ____________________________________</w:t>
      </w:r>
      <w:r>
        <w:br/>
      </w:r>
      <w:r>
        <w:rPr>
          <w:rFonts w:ascii="Times New Roman"/>
          <w:b w:val="false"/>
          <w:i w:val="false"/>
          <w:color w:val="000000"/>
          <w:sz w:val="28"/>
        </w:rPr>
        <w:t>
Сведения о наличии личного подсобного хозяйства ________________________________________________________</w:t>
      </w:r>
      <w:r>
        <w:br/>
      </w:r>
      <w:r>
        <w:rPr>
          <w:rFonts w:ascii="Times New Roman"/>
          <w:b w:val="false"/>
          <w:i w:val="false"/>
          <w:color w:val="000000"/>
          <w:sz w:val="28"/>
        </w:rPr>
        <w:t>
(Ф.И.О.)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0"/>
        <w:gridCol w:w="1597"/>
        <w:gridCol w:w="3751"/>
        <w:gridCol w:w="2294"/>
        <w:gridCol w:w="1978"/>
      </w:tblGrid>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Кол-во/ед. изм</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животные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(голов)</w:t>
            </w:r>
          </w:p>
        </w:tc>
      </w:tr>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коровы быки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Огород</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 кобылы жеребцы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участок, в том числе приусадебный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 Верблюдицы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земельная доля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Имущественный пай(год выдачи)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Куры, утки, гуси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________________________ Дата ____________________</w:t>
      </w:r>
    </w:p>
    <w:bookmarkStart w:name="z67" w:id="55"/>
    <w:p>
      <w:pPr>
        <w:spacing w:after="0"/>
        <w:ind w:left="0"/>
        <w:jc w:val="both"/>
      </w:pPr>
      <w:r>
        <w:rPr>
          <w:rFonts w:ascii="Times New Roman"/>
          <w:b w:val="false"/>
          <w:i w:val="false"/>
          <w:color w:val="000000"/>
          <w:sz w:val="28"/>
        </w:rPr>
        <w:t>
Приложение 8 к постановлению</w:t>
      </w:r>
      <w:r>
        <w:br/>
      </w:r>
      <w:r>
        <w:rPr>
          <w:rFonts w:ascii="Times New Roman"/>
          <w:b w:val="false"/>
          <w:i w:val="false"/>
          <w:color w:val="000000"/>
          <w:sz w:val="28"/>
        </w:rPr>
        <w:t>
акимата Атырауской области</w:t>
      </w:r>
      <w:r>
        <w:br/>
      </w:r>
      <w:r>
        <w:rPr>
          <w:rFonts w:ascii="Times New Roman"/>
          <w:b w:val="false"/>
          <w:i w:val="false"/>
          <w:color w:val="000000"/>
          <w:sz w:val="28"/>
        </w:rPr>
        <w:t>
от 16 ноября 2012 года № 355</w:t>
      </w:r>
    </w:p>
    <w:bookmarkEnd w:id="55"/>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Атырауской области </w:t>
      </w:r>
      <w:r>
        <w:br/>
      </w:r>
      <w:r>
        <w:rPr>
          <w:rFonts w:ascii="Times New Roman"/>
          <w:b w:val="false"/>
          <w:i w:val="false"/>
          <w:color w:val="000000"/>
          <w:sz w:val="28"/>
        </w:rPr>
        <w:t>
от 16 ноября 2012 года № 355</w:t>
      </w:r>
    </w:p>
    <w:p>
      <w:pPr>
        <w:spacing w:after="0"/>
        <w:ind w:left="0"/>
        <w:jc w:val="left"/>
      </w:pPr>
      <w:r>
        <w:rPr>
          <w:rFonts w:ascii="Times New Roman"/>
          <w:b/>
          <w:i w:val="false"/>
          <w:color w:val="000000"/>
        </w:rPr>
        <w:t xml:space="preserve"> Регламент государственной услуги "Выдача направлений лицам на участие в активных формах содействия занятости"</w:t>
      </w:r>
      <w:r>
        <w:br/>
      </w:r>
      <w:r>
        <w:rPr>
          <w:rFonts w:ascii="Times New Roman"/>
          <w:b/>
          <w:i w:val="false"/>
          <w:color w:val="000000"/>
        </w:rPr>
        <w:t>
1. Общие положения</w:t>
      </w:r>
    </w:p>
    <w:p>
      <w:pPr>
        <w:spacing w:after="0"/>
        <w:ind w:left="0"/>
        <w:jc w:val="both"/>
      </w:pPr>
      <w:r>
        <w:rPr>
          <w:rFonts w:ascii="Times New Roman"/>
          <w:b w:val="false"/>
          <w:i w:val="false"/>
          <w:color w:val="000000"/>
          <w:sz w:val="28"/>
        </w:rPr>
        <w:t>      1. В настоящем регламенте государственной услуги "Выдача направлений лицам на участие в активных формах содействия занятости" (далее – Регламент) используются следующие понятия:</w:t>
      </w:r>
      <w:r>
        <w:br/>
      </w:r>
      <w:r>
        <w:rPr>
          <w:rFonts w:ascii="Times New Roman"/>
          <w:b w:val="false"/>
          <w:i w:val="false"/>
          <w:color w:val="000000"/>
          <w:sz w:val="28"/>
        </w:rPr>
        <w:t>
      1) уполномоченный орган – отделы  занятости и социальных программ районов, города областного значения и центры занятости районов, города областного значения;</w:t>
      </w:r>
      <w:r>
        <w:br/>
      </w:r>
      <w:r>
        <w:rPr>
          <w:rFonts w:ascii="Times New Roman"/>
          <w:b w:val="false"/>
          <w:i w:val="false"/>
          <w:color w:val="000000"/>
          <w:sz w:val="28"/>
        </w:rPr>
        <w:t>
      2) потребитель – физические лица: граждани Республики Казахстан, оралманы, иностранцы и лица без гражданства, постоянно проживающие на территории Республики Казахстан (далее – потребители).</w:t>
      </w:r>
      <w:r>
        <w:br/>
      </w:r>
      <w:r>
        <w:rPr>
          <w:rFonts w:ascii="Times New Roman"/>
          <w:b w:val="false"/>
          <w:i w:val="false"/>
          <w:color w:val="000000"/>
          <w:sz w:val="28"/>
        </w:rPr>
        <w:t>
      2. Государственная услуга - "Выдача направлений лицам на участие в активных формах содействия занятости" включает в себя:</w:t>
      </w:r>
      <w:r>
        <w:br/>
      </w:r>
      <w:r>
        <w:rPr>
          <w:rFonts w:ascii="Times New Roman"/>
          <w:b w:val="false"/>
          <w:i w:val="false"/>
          <w:color w:val="000000"/>
          <w:sz w:val="28"/>
        </w:rPr>
        <w:t>
      1) "Выдачу направлений лицам на молодежную практику";</w:t>
      </w:r>
      <w:r>
        <w:br/>
      </w:r>
      <w:r>
        <w:rPr>
          <w:rFonts w:ascii="Times New Roman"/>
          <w:b w:val="false"/>
          <w:i w:val="false"/>
          <w:color w:val="000000"/>
          <w:sz w:val="28"/>
        </w:rPr>
        <w:t>
      2) "Выдачу направлений лицам на общественные работы";</w:t>
      </w:r>
      <w:r>
        <w:br/>
      </w:r>
      <w:r>
        <w:rPr>
          <w:rFonts w:ascii="Times New Roman"/>
          <w:b w:val="false"/>
          <w:i w:val="false"/>
          <w:color w:val="000000"/>
          <w:sz w:val="28"/>
        </w:rPr>
        <w:t>
      3) "Выдачу направлений лицам для трудоустройства на социальное рабочее место";</w:t>
      </w:r>
      <w:r>
        <w:br/>
      </w:r>
      <w:r>
        <w:rPr>
          <w:rFonts w:ascii="Times New Roman"/>
          <w:b w:val="false"/>
          <w:i w:val="false"/>
          <w:color w:val="000000"/>
          <w:sz w:val="28"/>
        </w:rPr>
        <w:t>
      4) "Выдачу направлений для трудоустройства";</w:t>
      </w:r>
      <w:r>
        <w:br/>
      </w:r>
      <w:r>
        <w:rPr>
          <w:rFonts w:ascii="Times New Roman"/>
          <w:b w:val="false"/>
          <w:i w:val="false"/>
          <w:color w:val="000000"/>
          <w:sz w:val="28"/>
        </w:rPr>
        <w:t>
      5) "Выдачу направлений лицам на профессиональную подготовку, переподготовку и повышение квалификации";</w:t>
      </w:r>
      <w:r>
        <w:br/>
      </w:r>
      <w:r>
        <w:rPr>
          <w:rFonts w:ascii="Times New Roman"/>
          <w:b w:val="false"/>
          <w:i w:val="false"/>
          <w:color w:val="000000"/>
          <w:sz w:val="28"/>
        </w:rPr>
        <w:t>
      6) "Оказание бесплатных услуг лицам в профессиональной ориентации".</w:t>
      </w:r>
      <w:r>
        <w:br/>
      </w:r>
      <w:r>
        <w:rPr>
          <w:rFonts w:ascii="Times New Roman"/>
          <w:b w:val="false"/>
          <w:i w:val="false"/>
          <w:color w:val="000000"/>
          <w:sz w:val="28"/>
        </w:rPr>
        <w:t>
      3. Государственная услуга оказывается  уполномоченным органом, адреса и график работы, которых указаны в приложениях 1, 2 к настоящему Регламенту</w:t>
      </w:r>
      <w:r>
        <w:br/>
      </w:r>
      <w:r>
        <w:rPr>
          <w:rFonts w:ascii="Times New Roman"/>
          <w:b w:val="false"/>
          <w:i w:val="false"/>
          <w:color w:val="000000"/>
          <w:sz w:val="28"/>
        </w:rPr>
        <w:t xml:space="preserve">
      4. Форма оказываемой государственной услуги: не автоматизированная. </w:t>
      </w:r>
      <w:r>
        <w:br/>
      </w:r>
      <w:r>
        <w:rPr>
          <w:rFonts w:ascii="Times New Roman"/>
          <w:b w:val="false"/>
          <w:i w:val="false"/>
          <w:color w:val="000000"/>
          <w:sz w:val="28"/>
        </w:rPr>
        <w:t>
      5. Государственная услуга оказывается бесплатно.</w:t>
      </w:r>
      <w:r>
        <w:br/>
      </w:r>
      <w:r>
        <w:rPr>
          <w:rFonts w:ascii="Times New Roman"/>
          <w:b w:val="false"/>
          <w:i w:val="false"/>
          <w:color w:val="000000"/>
          <w:sz w:val="28"/>
        </w:rPr>
        <w:t>
      6. Государственная услуга оказывается в соответствии с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23 января 2001 года "О занятости населения" и постановления Правительства Республики Казахстан от 7 апреля 2011 года № </w:t>
      </w:r>
      <w:r>
        <w:rPr>
          <w:rFonts w:ascii="Times New Roman"/>
          <w:b w:val="false"/>
          <w:i w:val="false"/>
          <w:color w:val="000000"/>
          <w:sz w:val="28"/>
        </w:rPr>
        <w:t>394</w:t>
      </w:r>
      <w:r>
        <w:rPr>
          <w:rFonts w:ascii="Times New Roman"/>
          <w:b w:val="false"/>
          <w:i w:val="false"/>
          <w:color w:val="000000"/>
          <w:sz w:val="28"/>
        </w:rPr>
        <w:t xml:space="preserve">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7.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w:t>
      </w:r>
      <w:r>
        <w:br/>
      </w:r>
      <w:r>
        <w:rPr>
          <w:rFonts w:ascii="Times New Roman"/>
          <w:b w:val="false"/>
          <w:i w:val="false"/>
          <w:color w:val="000000"/>
          <w:sz w:val="28"/>
        </w:rPr>
        <w:t>
      Результатом оказываемой государственной услуги "Оказание бесплатных услуг лицам в профессиональной ориентации" является устное информирование (консультирование) получателя государственной услуги о перечне профессий и специальностей, на которые возможно его трудоустройство.</w:t>
      </w:r>
    </w:p>
    <w:p>
      <w:pPr>
        <w:spacing w:after="0"/>
        <w:ind w:left="0"/>
        <w:jc w:val="left"/>
      </w:pPr>
      <w:r>
        <w:rPr>
          <w:rFonts w:ascii="Times New Roman"/>
          <w:b/>
          <w:i w:val="false"/>
          <w:color w:val="000000"/>
        </w:rPr>
        <w:t xml:space="preserve"> 2. Требования к порядку оказания государственной услуги</w:t>
      </w:r>
    </w:p>
    <w:p>
      <w:pPr>
        <w:spacing w:after="0"/>
        <w:ind w:left="0"/>
        <w:jc w:val="both"/>
      </w:pP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Министерства труда и социальной защиты населения Республики Казахстан: http://www.enbek.gov.kz (далее – интернет-ресурс), в разделе "Занятость населения", на стендах уполномоченного органа.</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предоставления государственной услуги с момента предъявления необходимых документов, определенных в пункте 11 – не более 30 минут;</w:t>
      </w:r>
      <w:r>
        <w:br/>
      </w:r>
      <w:r>
        <w:rPr>
          <w:rFonts w:ascii="Times New Roman"/>
          <w:b w:val="false"/>
          <w:i w:val="false"/>
          <w:color w:val="000000"/>
          <w:sz w:val="28"/>
        </w:rPr>
        <w:t>
      2)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30 минут.</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в помещении уполномоченного органа по местожительству получателя государственной услуги. В зале ожидания имеются места для сидения, информационные стенды, где размещена информация, необходимая для оказания государственной услуги, а также средства противопожарной безопасности.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Помещение уполномоченного органа соответствует санитарно-эпидемиологическим нормам, требованиям к безопасности зданий, оснащены охранной сигнализацией, режим помещения – свободный.</w:t>
      </w:r>
    </w:p>
    <w:p>
      <w:pPr>
        <w:spacing w:after="0"/>
        <w:ind w:left="0"/>
        <w:jc w:val="left"/>
      </w:pPr>
      <w:r>
        <w:rPr>
          <w:rFonts w:ascii="Times New Roman"/>
          <w:b/>
          <w:i w:val="false"/>
          <w:color w:val="000000"/>
        </w:rPr>
        <w:t xml:space="preserve"> 3. Описание порядка действий (взаимодействий) в процессе оказания государственной услуги</w:t>
      </w:r>
    </w:p>
    <w:bookmarkStart w:name="z68" w:id="56"/>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предъявляет:</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w:t>
      </w:r>
      <w:r>
        <w:br/>
      </w:r>
      <w:r>
        <w:rPr>
          <w:rFonts w:ascii="Times New Roman"/>
          <w:b w:val="false"/>
          <w:i w:val="false"/>
          <w:color w:val="000000"/>
          <w:sz w:val="28"/>
        </w:rPr>
        <w:t>
      4) регистрационный номер налогоплательщика;</w:t>
      </w:r>
      <w:r>
        <w:br/>
      </w:r>
      <w:r>
        <w:rPr>
          <w:rFonts w:ascii="Times New Roman"/>
          <w:b w:val="false"/>
          <w:i w:val="false"/>
          <w:color w:val="000000"/>
          <w:sz w:val="28"/>
        </w:rPr>
        <w:t>
      5) документ, удостоверяющий профессиональную квалификацию (при наличии), а для лица, впервые ищущего работу, но не имеющего профессию (специальность), - документа об образовании.</w:t>
      </w:r>
      <w:r>
        <w:br/>
      </w:r>
      <w:r>
        <w:rPr>
          <w:rFonts w:ascii="Times New Roman"/>
          <w:b w:val="false"/>
          <w:i w:val="false"/>
          <w:color w:val="000000"/>
          <w:sz w:val="28"/>
        </w:rPr>
        <w:t>
      Иностранцы и лица без гражданства предоставляют, кроме того, вид на жительство иностранца в Республике Казахстан и удостоверение лица без гражданства с отметкой о регистрации в органах внутренних дел. Оралманы предоставляют удостоверение оралмана.</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12. Для получения государственной услуги в уполномоченном органе заявления не заполняются.</w:t>
      </w:r>
      <w:r>
        <w:br/>
      </w:r>
      <w:r>
        <w:rPr>
          <w:rFonts w:ascii="Times New Roman"/>
          <w:b w:val="false"/>
          <w:i w:val="false"/>
          <w:color w:val="000000"/>
          <w:sz w:val="28"/>
        </w:rPr>
        <w:t>
      13. При обращении в уполномоченный орган все необходимые документы сдаются сотруднику уполномоченного органа, осуществляющего регистрацию.</w:t>
      </w:r>
      <w:r>
        <w:br/>
      </w:r>
      <w:r>
        <w:rPr>
          <w:rFonts w:ascii="Times New Roman"/>
          <w:b w:val="false"/>
          <w:i w:val="false"/>
          <w:color w:val="000000"/>
          <w:sz w:val="28"/>
        </w:rPr>
        <w:t>
      Реквизиты специалистов (ФИО, номер кабинета), предоставляющих государственные услуги, располагаются в здании уполномоченных органов в доступном для восприятия месте.</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14. При обращении потребителю выдается в уполномоченном органе – направление на участие в активных формах содействия занятости.</w:t>
      </w:r>
      <w:r>
        <w:br/>
      </w:r>
      <w:r>
        <w:rPr>
          <w:rFonts w:ascii="Times New Roman"/>
          <w:b w:val="false"/>
          <w:i w:val="false"/>
          <w:color w:val="000000"/>
          <w:sz w:val="28"/>
        </w:rPr>
        <w:t>
      15. Выдача направления осуществляется при личном посещении потребителем уполномоченного органа по месту жительства.</w:t>
      </w:r>
      <w:r>
        <w:br/>
      </w:r>
      <w:r>
        <w:rPr>
          <w:rFonts w:ascii="Times New Roman"/>
          <w:b w:val="false"/>
          <w:i w:val="false"/>
          <w:color w:val="000000"/>
          <w:sz w:val="28"/>
        </w:rPr>
        <w:t>
      16.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(за исключением "Выдача направлений для трудоустройства" и "Оказание бесплатных услуг лицам в профессиональной ориентации").</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17. Структурно-функциональные единицы (далее – СФЕ) которые участвуют в процессе оказания государственной услуги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и т.п.):</w:t>
      </w:r>
      <w:r>
        <w:br/>
      </w:r>
      <w:r>
        <w:rPr>
          <w:rFonts w:ascii="Times New Roman"/>
          <w:b w:val="false"/>
          <w:i w:val="false"/>
          <w:color w:val="000000"/>
          <w:sz w:val="28"/>
        </w:rPr>
        <w:t>
      1) руководство уполномоченного органа.</w:t>
      </w:r>
      <w:r>
        <w:br/>
      </w:r>
      <w:r>
        <w:rPr>
          <w:rFonts w:ascii="Times New Roman"/>
          <w:b w:val="false"/>
          <w:i w:val="false"/>
          <w:color w:val="000000"/>
          <w:sz w:val="28"/>
        </w:rPr>
        <w:t>
      18.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приведено в приложении 3 к настоящему Регламенту.</w:t>
      </w:r>
      <w:r>
        <w:br/>
      </w:r>
      <w:r>
        <w:rPr>
          <w:rFonts w:ascii="Times New Roman"/>
          <w:b w:val="false"/>
          <w:i w:val="false"/>
          <w:color w:val="000000"/>
          <w:sz w:val="28"/>
        </w:rPr>
        <w:t>
      19. Схемы, отражающие взаимосвязь между логической последовательностью административных действий в процессе оказания государственной услуги и СФЕ, согласно приложению 4 к настоящему Регламенту.</w:t>
      </w:r>
    </w:p>
    <w:bookmarkEnd w:id="56"/>
    <w:p>
      <w:pPr>
        <w:spacing w:after="0"/>
        <w:ind w:left="0"/>
        <w:jc w:val="left"/>
      </w:pPr>
      <w:r>
        <w:rPr>
          <w:rFonts w:ascii="Times New Roman"/>
          <w:b/>
          <w:i w:val="false"/>
          <w:color w:val="000000"/>
        </w:rPr>
        <w:t xml:space="preserve"> 4. Принципы работы</w:t>
      </w:r>
    </w:p>
    <w:p>
      <w:pPr>
        <w:spacing w:after="0"/>
        <w:ind w:left="0"/>
        <w:jc w:val="both"/>
      </w:pPr>
      <w:r>
        <w:rPr>
          <w:rFonts w:ascii="Times New Roman"/>
          <w:b w:val="false"/>
          <w:i w:val="false"/>
          <w:color w:val="000000"/>
          <w:sz w:val="28"/>
        </w:rPr>
        <w:t>      20.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21. Наименования государственных органов,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22.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телефоны, адреса электронной почты которых указаны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Потребитель может обратиться в аппарат Акимов местных исполнительных органов, адреса и телефоны которых даны в приложении 6 к настоящему Регламенту.</w:t>
      </w:r>
      <w:r>
        <w:br/>
      </w:r>
      <w:r>
        <w:rPr>
          <w:rFonts w:ascii="Times New Roman"/>
          <w:b w:val="false"/>
          <w:i w:val="false"/>
          <w:color w:val="000000"/>
          <w:sz w:val="28"/>
        </w:rPr>
        <w:t>
      23. В случаях некорректного обслуживания жалоба подается на имя руководителя уполномоченного органа, номер кабинета которого указан на информационном стенде уполномоченного органа. График работы уполномоченного органа указан в приложениях 1, 2 к настоящему Регламенту.</w:t>
      </w:r>
      <w:r>
        <w:br/>
      </w:r>
      <w:r>
        <w:rPr>
          <w:rFonts w:ascii="Times New Roman"/>
          <w:b w:val="false"/>
          <w:i w:val="false"/>
          <w:color w:val="000000"/>
          <w:sz w:val="28"/>
        </w:rPr>
        <w:t>
      24. В случаях несогласия с результатами оказанной государственной услуги потребитель может обратиться в суд в установленном законодательством порядке.</w:t>
      </w:r>
      <w:r>
        <w:br/>
      </w:r>
      <w:r>
        <w:rPr>
          <w:rFonts w:ascii="Times New Roman"/>
          <w:b w:val="false"/>
          <w:i w:val="false"/>
          <w:color w:val="000000"/>
          <w:sz w:val="28"/>
        </w:rPr>
        <w:t>
      25. В жалобе физического лица указываются его фамилия, имя, отчество, почтовый адрес. Жалоба должна быть подписана потребителем.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26. Получателю государственной услуги, обратившемуся с письменной жалобой, выдается талон с указанием даты и времени получения ответа, контактных данных лиц, у которых можно получить информацию о ходе рассмотрения заявления. Результаты рассмотрения заявления сообщаются потребителю письменно по почте.</w:t>
      </w:r>
    </w:p>
    <w:bookmarkStart w:name="z69" w:id="57"/>
    <w:p>
      <w:pPr>
        <w:spacing w:after="0"/>
        <w:ind w:left="0"/>
        <w:jc w:val="both"/>
      </w:pPr>
      <w:r>
        <w:rPr>
          <w:rFonts w:ascii="Times New Roman"/>
          <w:b w:val="false"/>
          <w:i w:val="false"/>
          <w:color w:val="000000"/>
          <w:sz w:val="28"/>
        </w:rPr>
        <w:t xml:space="preserve">
Приложение 1 к регламенту государственной </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57"/>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10"/>
        <w:gridCol w:w="4567"/>
        <w:gridCol w:w="1914"/>
        <w:gridCol w:w="3416"/>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 дома (квартира), адрес электронной почты)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Шарипова, 4</w:t>
            </w:r>
            <w:r>
              <w:rPr>
                <w:rFonts w:ascii="Times New Roman"/>
                <w:b w:val="false"/>
                <w:i w:val="false"/>
                <w:color w:val="000000"/>
                <w:sz w:val="20"/>
                <w:u w:val="single"/>
              </w:rPr>
              <w:t>zanayt@mail.ru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w:t>
            </w:r>
            <w:r>
              <w:rPr>
                <w:rFonts w:ascii="Times New Roman"/>
                <w:b w:val="false"/>
                <w:i w:val="false"/>
                <w:color w:val="000000"/>
                <w:sz w:val="20"/>
                <w:u w:val="single"/>
              </w:rPr>
              <w:t>zhylyoi-zhumyskz@mail.ru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Кунаева, 16</w:t>
            </w:r>
            <w:r>
              <w:rPr>
                <w:rFonts w:ascii="Times New Roman"/>
                <w:b w:val="false"/>
                <w:i w:val="false"/>
                <w:color w:val="000000"/>
                <w:sz w:val="20"/>
                <w:u w:val="single"/>
              </w:rPr>
              <w:t>inderzan@mail.ru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Исатайского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r>
              <w:rPr>
                <w:rFonts w:ascii="Times New Roman"/>
                <w:b w:val="false"/>
                <w:i w:val="false"/>
                <w:color w:val="000000"/>
                <w:sz w:val="20"/>
                <w:u w:val="single"/>
              </w:rPr>
              <w:t>isatai_raisobes@mail.kz</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Кызылкогинского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Мамедова, 1</w:t>
            </w:r>
            <w:r>
              <w:rPr>
                <w:rFonts w:ascii="Times New Roman"/>
                <w:b w:val="false"/>
                <w:i w:val="false"/>
                <w:color w:val="000000"/>
                <w:sz w:val="20"/>
                <w:u w:val="single"/>
              </w:rPr>
              <w:t>gulfaruz@mail.ru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Болашак, 15</w:t>
            </w:r>
            <w:r>
              <w:rPr>
                <w:rFonts w:ascii="Times New Roman"/>
                <w:b w:val="false"/>
                <w:i w:val="false"/>
                <w:color w:val="000000"/>
                <w:sz w:val="20"/>
                <w:u w:val="single"/>
              </w:rPr>
              <w:t>otdzisp@mail.ru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w:t>
            </w:r>
            <w:r>
              <w:rPr>
                <w:rFonts w:ascii="Times New Roman"/>
                <w:b w:val="false"/>
                <w:i w:val="false"/>
                <w:color w:val="000000"/>
                <w:sz w:val="20"/>
                <w:u w:val="single"/>
              </w:rPr>
              <w:t>tolkin_makat@mail.ru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 село Махамбет, улица 50 лет Победы, 18 </w:t>
            </w:r>
            <w:r>
              <w:rPr>
                <w:rFonts w:ascii="Times New Roman"/>
                <w:b w:val="false"/>
                <w:i w:val="false"/>
                <w:color w:val="000000"/>
                <w:sz w:val="20"/>
                <w:u w:val="single"/>
              </w:rPr>
              <w:t>Mahambet_Zan@mail.ru</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2-12-98 2-19-93 2-18-25</w:t>
            </w:r>
          </w:p>
        </w:tc>
        <w:tc>
          <w:tcPr>
            <w:tcW w:w="0" w:type="auto"/>
            <w:vMerge/>
            <w:tcBorders>
              <w:top w:val="nil"/>
              <w:left w:val="single" w:color="cfcfcf" w:sz="5"/>
              <w:bottom w:val="single" w:color="cfcfcf" w:sz="5"/>
              <w:right w:val="single" w:color="cfcfcf" w:sz="5"/>
            </w:tcBorders>
          </w:tcPr>
          <w:p/>
        </w:tc>
      </w:tr>
    </w:tbl>
    <w:bookmarkStart w:name="z70" w:id="58"/>
    <w:p>
      <w:pPr>
        <w:spacing w:after="0"/>
        <w:ind w:left="0"/>
        <w:jc w:val="both"/>
      </w:pPr>
      <w:r>
        <w:rPr>
          <w:rFonts w:ascii="Times New Roman"/>
          <w:b w:val="false"/>
          <w:i w:val="false"/>
          <w:color w:val="000000"/>
          <w:sz w:val="28"/>
        </w:rPr>
        <w:t xml:space="preserve">
Приложение 2 к регламенту государственной </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58"/>
    <w:p>
      <w:pPr>
        <w:spacing w:after="0"/>
        <w:ind w:left="0"/>
        <w:jc w:val="left"/>
      </w:pPr>
      <w:r>
        <w:rPr>
          <w:rFonts w:ascii="Times New Roman"/>
          <w:b/>
          <w:i w:val="false"/>
          <w:color w:val="000000"/>
        </w:rPr>
        <w:t xml:space="preserve"> Перечень уполномоченных органов районных, городского Центров занятости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501"/>
        <w:gridCol w:w="5570"/>
        <w:gridCol w:w="1904"/>
        <w:gridCol w:w="2912"/>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(квартиры), адрес электронной почты)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Центр занятости</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Владимирская, 33 б kuspanova_gulnar@mail.ru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28-43-45 30-70-73</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Жылыойского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Кулсары, улица Абдрахманова, 1 centrzanyatosti@list.ru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4-87-26 4-87-03</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Индерского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Индербор, улица Мендыгалиева, 30indercentrzan@mail.ru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2-00-22 2-00-32</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Исатайского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Елорда, 54 isatai-2020@mail.ru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2-18-86 2-15-58</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Кызылкогинского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Маметова, 1 jumis_2020@mail.ru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2-16-51</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Курмангазинского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ПМК, 156 kurmangazi_tsz@mail.ru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2-51-96</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Макатского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Центральная площадь, 2 makat_cz2011@mail.ru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3-24-29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занятости Махамбетского района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Ергалиева, 2 mahambet-zanyatost@mail.ru</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5-53-07 2-10-35</w:t>
            </w:r>
          </w:p>
        </w:tc>
        <w:tc>
          <w:tcPr>
            <w:tcW w:w="0" w:type="auto"/>
            <w:vMerge/>
            <w:tcBorders>
              <w:top w:val="nil"/>
              <w:left w:val="single" w:color="cfcfcf" w:sz="5"/>
              <w:bottom w:val="single" w:color="cfcfcf" w:sz="5"/>
              <w:right w:val="single" w:color="cfcfcf" w:sz="5"/>
            </w:tcBorders>
          </w:tcPr>
          <w:p/>
        </w:tc>
      </w:tr>
    </w:tbl>
    <w:bookmarkStart w:name="z71" w:id="59"/>
    <w:p>
      <w:pPr>
        <w:spacing w:after="0"/>
        <w:ind w:left="0"/>
        <w:jc w:val="both"/>
      </w:pPr>
      <w:r>
        <w:rPr>
          <w:rFonts w:ascii="Times New Roman"/>
          <w:b w:val="false"/>
          <w:i w:val="false"/>
          <w:color w:val="000000"/>
          <w:sz w:val="28"/>
        </w:rPr>
        <w:t xml:space="preserve">
Приложение 3 к регламенту государственной </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59"/>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3607"/>
        <w:gridCol w:w="52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уполномоченного органа</w:t>
            </w:r>
          </w:p>
        </w:tc>
      </w:tr>
      <w:tr>
        <w:trPr>
          <w:trHeight w:val="735"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подготовка</w:t>
            </w:r>
            <w:r>
              <w:br/>
            </w:r>
            <w:r>
              <w:rPr>
                <w:rFonts w:ascii="Times New Roman"/>
                <w:b w:val="false"/>
                <w:i w:val="false"/>
                <w:color w:val="000000"/>
                <w:sz w:val="20"/>
              </w:rPr>
              <w:t>
направления или отказа</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 через базу данных</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направления или отказ в выдаче направления потребителю</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0"/>
      </w:tblGrid>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2.Осуществление проверки полноты документов через базу данных</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документов, подготовка направления</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Выдача направления потребителю</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0"/>
      </w:tblGrid>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Осуществление проверки полноты документов через базу данных</w:t>
            </w:r>
          </w:p>
        </w:tc>
      </w:tr>
      <w:tr>
        <w:trPr>
          <w:trHeight w:val="57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3.Рассмотрение документов, подготовка отказа в выдаче направления</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Отказ в выдаче направления</w:t>
            </w:r>
          </w:p>
        </w:tc>
      </w:tr>
    </w:tbl>
    <w:bookmarkStart w:name="z72" w:id="60"/>
    <w:p>
      <w:pPr>
        <w:spacing w:after="0"/>
        <w:ind w:left="0"/>
        <w:jc w:val="both"/>
      </w:pPr>
      <w:r>
        <w:rPr>
          <w:rFonts w:ascii="Times New Roman"/>
          <w:b w:val="false"/>
          <w:i w:val="false"/>
          <w:color w:val="000000"/>
          <w:sz w:val="28"/>
        </w:rPr>
        <w:t xml:space="preserve">
Приложение 4 к регламенту государственной </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60"/>
    <w:p>
      <w:pPr>
        <w:spacing w:after="0"/>
        <w:ind w:left="0"/>
        <w:jc w:val="left"/>
      </w:pPr>
      <w:r>
        <w:rPr>
          <w:rFonts w:ascii="Times New Roman"/>
          <w:b/>
          <w:i w:val="false"/>
          <w:color w:val="000000"/>
        </w:rPr>
        <w:t xml:space="preserve"> Схема функционального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134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Процесс оказания государственной услуги</w:t>
            </w:r>
          </w:p>
        </w:tc>
      </w:tr>
      <w:tr>
        <w:trPr>
          <w:trHeight w:val="75"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r>
      <w:tr>
        <w:trPr>
          <w:trHeight w:val="5730" w:hRule="atLeast"/>
        </w:trPr>
        <w:tc>
          <w:tcPr>
            <w:tcW w:w="0" w:type="auto"/>
            <w:vMerge/>
            <w:tcBorders>
              <w:top w:val="nil"/>
              <w:left w:val="single" w:color="cfcfcf" w:sz="5"/>
              <w:bottom w:val="single" w:color="cfcfcf" w:sz="5"/>
              <w:right w:val="single" w:color="cfcfcf" w:sz="5"/>
            </w:tcBorders>
          </w:tcPr>
          <w:p/>
        </w:tc>
        <w:tc>
          <w:tcPr>
            <w:tcW w:w="1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304"/>
              <w:gridCol w:w="1609"/>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документы от потребителя</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проверки полноты</w:t>
                  </w:r>
                  <w:r>
                    <w:br/>
                  </w:r>
                  <w:r>
                    <w:rPr>
                      <w:rFonts w:ascii="Times New Roman"/>
                      <w:b w:val="false"/>
                      <w:i w:val="false"/>
                      <w:color w:val="000000"/>
                      <w:sz w:val="20"/>
                    </w:rPr>
                    <w:t>
документов через базу данных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и подготавливает  направления или отказ</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166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результат государственной услуги  потребителю</w:t>
                  </w:r>
                </w:p>
              </w:tc>
            </w:tr>
          </w:tbl>
          <w:p/>
        </w:tc>
      </w:tr>
    </w:tbl>
    <w:bookmarkStart w:name="z73" w:id="61"/>
    <w:p>
      <w:pPr>
        <w:spacing w:after="0"/>
        <w:ind w:left="0"/>
        <w:jc w:val="both"/>
      </w:pPr>
      <w:r>
        <w:rPr>
          <w:rFonts w:ascii="Times New Roman"/>
          <w:b w:val="false"/>
          <w:i w:val="false"/>
          <w:color w:val="000000"/>
          <w:sz w:val="28"/>
        </w:rPr>
        <w:t xml:space="preserve">
Приложение 5 к регламенту государственной </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61"/>
    <w:p>
      <w:pPr>
        <w:spacing w:after="0"/>
        <w:ind w:left="0"/>
        <w:jc w:val="left"/>
      </w:pPr>
      <w:r>
        <w:rPr>
          <w:rFonts w:ascii="Times New Roman"/>
          <w:b/>
          <w:i w:val="false"/>
          <w:color w:val="000000"/>
        </w:rPr>
        <w:t xml:space="preserve"> Адрес и контакты управления координации занятости и социальных программ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4373"/>
        <w:gridCol w:w="2879"/>
        <w:gridCol w:w="1633"/>
        <w:gridCol w:w="4499"/>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электронной почты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Атырауской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Азаттык, 31а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ff"/>
                <w:sz w:val="20"/>
              </w:rPr>
              <w:t xml:space="preserve">atyrau@enbek.kz </w:t>
            </w:r>
            <w:r>
              <w:rPr>
                <w:rFonts w:ascii="Times New Roman"/>
                <w:b w:val="false"/>
                <w:i w:val="false"/>
                <w:color w:val="000000"/>
                <w:sz w:val="20"/>
              </w:rPr>
              <w:t>оblzan@mail.ru</w:t>
            </w:r>
          </w:p>
        </w:tc>
      </w:tr>
    </w:tbl>
    <w:bookmarkStart w:name="z74" w:id="62"/>
    <w:p>
      <w:pPr>
        <w:spacing w:after="0"/>
        <w:ind w:left="0"/>
        <w:jc w:val="both"/>
      </w:pPr>
      <w:r>
        <w:rPr>
          <w:rFonts w:ascii="Times New Roman"/>
          <w:b w:val="false"/>
          <w:i w:val="false"/>
          <w:color w:val="000000"/>
          <w:sz w:val="28"/>
        </w:rPr>
        <w:t xml:space="preserve">
Приложение 6 к регламенту государственной </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62"/>
    <w:p>
      <w:pPr>
        <w:spacing w:after="0"/>
        <w:ind w:left="0"/>
        <w:jc w:val="left"/>
      </w:pPr>
      <w:r>
        <w:rPr>
          <w:rFonts w:ascii="Times New Roman"/>
          <w:b/>
          <w:i w:val="false"/>
          <w:color w:val="000000"/>
        </w:rPr>
        <w:t xml:space="preserve"> Перечень акиматов районов, города областного 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924"/>
        <w:gridCol w:w="4769"/>
        <w:gridCol w:w="2822"/>
        <w:gridCol w:w="2837"/>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уполномоченных органов</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9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города</w:t>
            </w:r>
            <w:r>
              <w:br/>
            </w:r>
            <w:r>
              <w:rPr>
                <w:rFonts w:ascii="Times New Roman"/>
                <w:b w:val="false"/>
                <w:i w:val="false"/>
                <w:color w:val="000000"/>
                <w:sz w:val="20"/>
              </w:rPr>
              <w:t>
Атырау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77а akimat_atyrau@mail.online.kz</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8-712235-40-9527-10-24</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Жылыойского</w:t>
            </w:r>
            <w:r>
              <w:br/>
            </w:r>
            <w:r>
              <w:rPr>
                <w:rFonts w:ascii="Times New Roman"/>
                <w:b w:val="false"/>
                <w:i w:val="false"/>
                <w:color w:val="000000"/>
                <w:sz w:val="20"/>
              </w:rPr>
              <w:t>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проспект Махамбета, 26</w:t>
            </w:r>
            <w:r>
              <w:br/>
            </w:r>
            <w:r>
              <w:rPr>
                <w:rFonts w:ascii="Times New Roman"/>
                <w:b w:val="false"/>
                <w:i w:val="false"/>
                <w:color w:val="000000"/>
                <w:sz w:val="20"/>
              </w:rPr>
              <w:t>
admin@zhylyoi.kz,</w:t>
            </w:r>
            <w:r>
              <w:br/>
            </w:r>
            <w:r>
              <w:rPr>
                <w:rFonts w:ascii="Times New Roman"/>
                <w:b w:val="false"/>
                <w:i w:val="false"/>
                <w:color w:val="000000"/>
                <w:sz w:val="20"/>
              </w:rPr>
              <w:t>
zhylyoi.kz</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5-12-42</w:t>
            </w:r>
            <w:r>
              <w:br/>
            </w:r>
            <w:r>
              <w:rPr>
                <w:rFonts w:ascii="Times New Roman"/>
                <w:b w:val="false"/>
                <w:i w:val="false"/>
                <w:color w:val="000000"/>
                <w:sz w:val="20"/>
              </w:rPr>
              <w:t>
5-17-22</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Индерского</w:t>
            </w:r>
            <w:r>
              <w:br/>
            </w:r>
            <w:r>
              <w:rPr>
                <w:rFonts w:ascii="Times New Roman"/>
                <w:b w:val="false"/>
                <w:i w:val="false"/>
                <w:color w:val="000000"/>
                <w:sz w:val="20"/>
              </w:rPr>
              <w:t>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Кунаева, 12</w:t>
            </w:r>
            <w:r>
              <w:br/>
            </w:r>
            <w:r>
              <w:rPr>
                <w:rFonts w:ascii="Times New Roman"/>
                <w:b w:val="false"/>
                <w:i w:val="false"/>
                <w:color w:val="000000"/>
                <w:sz w:val="20"/>
              </w:rPr>
              <w:t>
akimat.inder@mail.ru</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2-00-06</w:t>
            </w:r>
            <w:r>
              <w:br/>
            </w:r>
            <w:r>
              <w:rPr>
                <w:rFonts w:ascii="Times New Roman"/>
                <w:b w:val="false"/>
                <w:i w:val="false"/>
                <w:color w:val="000000"/>
                <w:sz w:val="20"/>
              </w:rPr>
              <w:t>
2-12-74</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Исатайского</w:t>
            </w:r>
            <w:r>
              <w:br/>
            </w:r>
            <w:r>
              <w:rPr>
                <w:rFonts w:ascii="Times New Roman"/>
                <w:b w:val="false"/>
                <w:i w:val="false"/>
                <w:color w:val="000000"/>
                <w:sz w:val="20"/>
              </w:rPr>
              <w:t>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Аккистау, улица Егеменді Қазақcтан, 12 isataiakimat.kzisatai_raiakimat@mail.ru</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2-01-73</w:t>
            </w:r>
            <w:r>
              <w:br/>
            </w:r>
            <w:r>
              <w:rPr>
                <w:rFonts w:ascii="Times New Roman"/>
                <w:b w:val="false"/>
                <w:i w:val="false"/>
                <w:color w:val="000000"/>
                <w:sz w:val="20"/>
              </w:rPr>
              <w:t>
2-15-08</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Кызылкогинского</w:t>
            </w:r>
            <w:r>
              <w:br/>
            </w:r>
            <w:r>
              <w:rPr>
                <w:rFonts w:ascii="Times New Roman"/>
                <w:b w:val="false"/>
                <w:i w:val="false"/>
                <w:color w:val="000000"/>
                <w:sz w:val="20"/>
              </w:rPr>
              <w:t>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4 kizilkoga_akimat@mail.ru</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2-13-45</w:t>
            </w:r>
            <w:r>
              <w:br/>
            </w:r>
            <w:r>
              <w:rPr>
                <w:rFonts w:ascii="Times New Roman"/>
                <w:b w:val="false"/>
                <w:i w:val="false"/>
                <w:color w:val="000000"/>
                <w:sz w:val="20"/>
              </w:rPr>
              <w:t>
2-14-80</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Курмангазинского</w:t>
            </w:r>
            <w:r>
              <w:br/>
            </w:r>
            <w:r>
              <w:rPr>
                <w:rFonts w:ascii="Times New Roman"/>
                <w:b w:val="false"/>
                <w:i w:val="false"/>
                <w:color w:val="000000"/>
                <w:sz w:val="20"/>
              </w:rPr>
              <w:t>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улица Кушекбаева, 25org_otdel_akimat@mail.ru</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2-06-90</w:t>
            </w:r>
            <w:r>
              <w:br/>
            </w:r>
            <w:r>
              <w:rPr>
                <w:rFonts w:ascii="Times New Roman"/>
                <w:b w:val="false"/>
                <w:i w:val="false"/>
                <w:color w:val="000000"/>
                <w:sz w:val="20"/>
              </w:rPr>
              <w:t>
2-12-92</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Макатского</w:t>
            </w:r>
            <w:r>
              <w:br/>
            </w:r>
            <w:r>
              <w:rPr>
                <w:rFonts w:ascii="Times New Roman"/>
                <w:b w:val="false"/>
                <w:i w:val="false"/>
                <w:color w:val="000000"/>
                <w:sz w:val="20"/>
              </w:rPr>
              <w:t>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Центральная площадь, 1</w:t>
            </w:r>
            <w:r>
              <w:br/>
            </w:r>
            <w:r>
              <w:rPr>
                <w:rFonts w:ascii="Times New Roman"/>
                <w:b w:val="false"/>
                <w:i w:val="false"/>
                <w:color w:val="000000"/>
                <w:sz w:val="20"/>
              </w:rPr>
              <w:t>
makatorg@mail.ru</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3-11-05</w:t>
            </w:r>
          </w:p>
        </w:tc>
        <w:tc>
          <w:tcPr>
            <w:tcW w:w="0" w:type="auto"/>
            <w:vMerge/>
            <w:tcBorders>
              <w:top w:val="nil"/>
              <w:left w:val="single" w:color="cfcfcf" w:sz="5"/>
              <w:bottom w:val="single" w:color="cfcfcf" w:sz="5"/>
              <w:right w:val="single" w:color="cfcfcf" w:sz="5"/>
            </w:tcBorders>
          </w:tcPr>
          <w:p/>
        </w:tc>
      </w:tr>
      <w:tr>
        <w:trPr>
          <w:trHeight w:val="9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Махамбетского района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Махамбет,</w:t>
            </w:r>
            <w:r>
              <w:br/>
            </w:r>
            <w:r>
              <w:rPr>
                <w:rFonts w:ascii="Times New Roman"/>
                <w:b w:val="false"/>
                <w:i w:val="false"/>
                <w:color w:val="000000"/>
                <w:sz w:val="20"/>
              </w:rPr>
              <w:t>
улица Абая, 16</w:t>
            </w:r>
            <w:r>
              <w:br/>
            </w:r>
            <w:r>
              <w:rPr>
                <w:rFonts w:ascii="Times New Roman"/>
                <w:b w:val="false"/>
                <w:i w:val="false"/>
                <w:color w:val="000000"/>
                <w:sz w:val="20"/>
              </w:rPr>
              <w:t>
kurmanbaevar@mail.ru</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2-13-80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