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5a78" w14:textId="bd25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туризма, 
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30 ноября 2012 года № 373. Зарегистрировано Департаментом юстиции Атырауской области 4 января 2013 года № 2666. Утратило силу постановлением областного акимата Атырауской области от 21 июня 2013 года № 238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областного акимата Атырауской области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категорий спортивным сооружениям" (приложение №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373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373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категорий спортивным сооружениям"</w:t>
      </w:r>
      <w:r>
        <w:br/>
      </w:r>
      <w:r>
        <w:rPr>
          <w:rFonts w:ascii="Times New Roman"/>
          <w:b/>
          <w:i w:val="false"/>
          <w:color w:val="000000"/>
        </w:rPr>
        <w:t>
1.Основные понятия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"Присвоение категорий спортивным сооружениям"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– физические и юридические лица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категорий спортивных сооружений – параметры спортивных сооружений по размерам и оснащению позволяющие проведению учебно-тренировочную работу, массовых физкультурно-оздоровительных и спортивных занятий или массовых соревнований: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принцип "одного окна" - предоставление государственных услуг, предусматривающие исключение или максимально возможное ограничение заявителей в процессах сбора из разных инстанции и предоставление документов и справок, подтверждающие права заявителей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– государственное учреждение, основным параметром деятельности которого является оказание государственных услуг по принципу "одного окна" по приему заявлению и выдаче оформленных документов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структурно-функциональные единицы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участвующие в процессе оказания государственной услуги (далее –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"Присвоение категорий спортивным сооружениям" оказывается государственным учреждением "Управление туризма, физической культуры и спорта Атырауской области" (далее - Управление), расположенного по адресу: Атырауская область, 060002, город Атырау, улица Абая, 10а, телефон 8 (7122) 32-05-22, через центры; адреса которых указаны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"Об утверждении Правил использования спортивных сооружений" № 02-02-18/59 от 14 апреля 2011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присвоение категории спортивному сооружению, указанной в типовой форме паспорта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на бумажном носителе,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Республики Казахстан (далее – получатели).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получатель может обратиться в Управление или в Центр, наименование, их юридические адреса, номера телефонов, указаны в пункте 3 и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в центр или на портал не превышают 7 рабочих дней (день приема документов не входит в срок оказания государственной услуги, при этом Управление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Управление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 пунктом 11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приема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предоставления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документов из Центра в Управление фиксируется при помощи сканера штрихкода, позволяющего отслеживать движение документов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Управления фиксирует в информационный системе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Управления дает поручение ответственному исполнителю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Управления подписывает уведомление или мотивированный отказ и направляет в канцелярию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регистрирует уведомление или мотивированный отказ, направляет результат оказания государственной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Управления, Центром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Центр выдает получателю уведомление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от Получателя для оказания государственной услуги осуществляется одним сотрудником Центра в течение рабочего дня на основании графика работы.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Центре прием документов осуществляется работниками Центра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(с понедельника по субботу включительно), за исключением выходных и праздничных дней, согласно трудовому законодательству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получатель представляет в Центр перечень документов предусмотренных пунктом 11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Управлении устанавливается график, обеспечивающий его работу ежедневно, за исключением выходных и праздничных дней, с 9.00 часов до 18.00 часов, с перерывом на обед с 13.00 до 14.00 по адресу, указанном в пункте 3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в здании центров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Управление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Центре выдача готовых документов получателю осуществляется его работником посредством "окон" ежедневно (с понедельника по субботу включительно), за исключением выходных и праздничных дней,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Управление,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 к информационной безопасности: Управление и Центр обеспечивает сохранность, защиту и конфиденциальность информации о содержании документов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Перечисления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приложений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Управления и Центра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"Присвоение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 спортивным сооружениям"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4469"/>
        <w:gridCol w:w="4990"/>
        <w:gridCol w:w="3642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 расположения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 Сатпаева, 23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 Сатпаева, 23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улица Баймуханова, 16а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 8 (7122) 35-75-30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поселок Балыкши, улица Байжигитовой, 80а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 8 (7122) 24-37-89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 Индербор, улица Мендыгалиева, 30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 8 (71234) 2-18-38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село Махамбет, улица Абая, 10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 8 (71236) 2-15-25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район, село Миялы, улица Абая, 1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 8 (71238) 2-20-27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город Кульсары, улица Бейбитшилик, 8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 8 (71237) 5-01-28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улица Есболаева, 66а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 8 (71233) 2-07-14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поселок Макат, улица Центральная, 2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 8 (71239) 3-22-96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село Аккыстау, улица Егемен Казахстан, 9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 8 (71231) 2-16-69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–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Атырауской области</w:t>
      </w:r>
    </w:p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"Присвоение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 спортивным сооружениям"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паспорта спортивного сооружения</w:t>
      </w:r>
      <w:r>
        <w:br/>
      </w:r>
      <w:r>
        <w:rPr>
          <w:rFonts w:ascii="Times New Roman"/>
          <w:b/>
          <w:i w:val="false"/>
          <w:color w:val="000000"/>
        </w:rPr>
        <w:t>
Наименование спортивного сооружения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спортивного сооружения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4"/>
        <w:gridCol w:w="7216"/>
      </w:tblGrid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 20 ____ года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зарегистрирован_____________________________________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органа)_____________________________________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и подпись руководителя)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Адрес (область, город, район, село, улица, дом, номер телефона)____________________________________________________________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Организация, в ведении которой находится данное сооружение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Год и месяц ввода в эксплуатацию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Балансовая стоимость (млн. тенге)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Земельный участок (в га)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Сооружение специально построенное или приспособленное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Теплоснабжение (местное, централизованное)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Водоснабжение (городская сеть, артезианские колодцы, скважины из-под естественных водоемов)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Канализационная сеть (городская, выгребная, наличие очистных сооружений)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Вентиляция (естественная, вытяжная, приточная, приточно-вытяжная)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Электроснабжение (собственный источник, централизованное)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Телефонизация (количество номеров)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Ограждение территории (бетон, металл, дерево)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Дополнительные инженерно-технические службы и устройства(холодильные установки, мачтовые освещение, автоматическая служба) 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сооружения и помещения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557"/>
        <w:gridCol w:w="1932"/>
        <w:gridCol w:w="1521"/>
        <w:gridCol w:w="1815"/>
        <w:gridCol w:w="1971"/>
        <w:gridCol w:w="3166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Этажность, радиус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2"/>
        <w:gridCol w:w="2378"/>
        <w:gridCol w:w="2299"/>
        <w:gridCol w:w="1807"/>
        <w:gridCol w:w="4624"/>
      </w:tblGrid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 табло,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часы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Вспомогательные сооружения и помещения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4459"/>
        <w:gridCol w:w="2393"/>
        <w:gridCol w:w="2432"/>
        <w:gridCol w:w="3788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назначение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Раздевалка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Душевые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Комнаты обслуживающего персонала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и администрация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кабинет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 кабинет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Радиоузел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Массажная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Баня (сауна)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Кино-лаборатория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 (мастерская)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Жилые помещения и другие здания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9"/>
        <w:gridCol w:w="1895"/>
        <w:gridCol w:w="1915"/>
        <w:gridCol w:w="1621"/>
        <w:gridCol w:w="1896"/>
        <w:gridCol w:w="328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комнат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этажей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дома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Пищеблок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Столовая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Сооружения для зрителя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642"/>
        <w:gridCol w:w="1915"/>
        <w:gridCol w:w="1093"/>
        <w:gridCol w:w="1112"/>
        <w:gridCol w:w="1915"/>
        <w:gridCol w:w="1915"/>
        <w:gridCol w:w="2660"/>
      </w:tblGrid>
      <w:tr>
        <w:trPr>
          <w:trHeight w:val="8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 и конструктивныеособенности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крючков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Балкон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(мужской)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(женский)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Буфет/столовая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Ресторан/кафе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Сведения о спортивном сооружении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Номер и дата подписания акта государственной комиссии о приеме спортивного сооружения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Планово-расчетные показатели количественного состава занимающихся и суточного режима работы спортивных сооружений: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499"/>
        <w:gridCol w:w="2560"/>
        <w:gridCol w:w="3288"/>
        <w:gridCol w:w="4688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(максимальное)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 эксплуатации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Номера и даты выдачи заключений о соответствии спортивного сооружения санитарно-гигиеническим и противопожарным нормам и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имеющемся спортивном оборудовании и инвентаре (составляется в 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доступности спортивного сооружения для посещения лицам с ограниченными возможностями (составляется в 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Дополнения и замечания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составили: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организации, в ведении которой находится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сооружение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заполнения __________ 20 ___ года</w:t>
      </w:r>
    </w:p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"Присвоение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 спортивным сооружениям"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179"/>
        <w:gridCol w:w="2419"/>
        <w:gridCol w:w="3015"/>
        <w:gridCol w:w="48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управлении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заявления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 документы. Составляет реестр.Фиксирует при помощи сканера штрихкода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ИС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раз в день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220"/>
        <w:gridCol w:w="2439"/>
        <w:gridCol w:w="3015"/>
        <w:gridCol w:w="4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управления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ответственному исполнителю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документов, оформляет уведомление или мотивированный отказ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7-ми рабочих дней, в случае отказа не более 2-х  рабочих дней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4548"/>
        <w:gridCol w:w="3588"/>
        <w:gridCol w:w="5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регистрации  уведомление или мотивированный отказ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уведомление или мотивированный отказ. Фиксирует поступившие документы при помощи сканера штрихкодов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уведомление или мотивированный отказ в Центр.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дня.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875"/>
        <w:gridCol w:w="2896"/>
        <w:gridCol w:w="2670"/>
        <w:gridCol w:w="3432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Инспектор накопительного отдела Центра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Сотрудник канцелярий управления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Руководитель управления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1. Регистрирует заявления.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2. Собирает документы. Составляет реестр. Фиксирует при помощи сканера штрихкода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3. Фиксирует в ИС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4. Дает поручение ответственному исполнителю.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5. Проверяет полноту и правильность оформления документов, оформляет уведомление.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Подписывает уведомление.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Регистрирует уведомление в книге регистрации и направляет в Центр.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уведомление. Фиксирует поступившие документы при помощи сканера штрихкода, Выдача уведомления получателю.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875"/>
        <w:gridCol w:w="2896"/>
        <w:gridCol w:w="2772"/>
        <w:gridCol w:w="3330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Инспектор накопительного отдела Центра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Сотрудник канцелярий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4.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1. Регистрирует заявления.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2. Собирает документы. Составляет реестр. Фиксирует при помощи сканера штрихкода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3. Фиксирует в ИС Центра (в случае отсутствия в управления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4. Дает поручение ответственному исполнителю.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5. Проверяет полноту и правильность оформления документов, подготавливает мотивированный отказ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Подписывает мотивированный отказ.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Регистрирует мотивированный отказ и направляет в Центр.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мотивированный отказ. Фиксирует поступившие документы при помощи сканера штрихкода. Выдача уведомления о мотивированном отказе  получателю.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"Присвоение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 спортивным сооружениям"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836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373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373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 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1. Основные понятия</w:t>
      </w:r>
    </w:p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"Присвоение спортивных разрядов и категорий: кандидат в мастера спорта первый спортивный разряд,тренер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принцип "одного окна" - предоставление государственных услуг, предусматривающие исключение или максимально возможное ограничение заявителей в процессах сбора из разных инстанций и предоставление документов и справок, подтверждающие права заявителей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обслуживания населения – государственное учреждение, основным предметом деятельности которого является оказание государственных услуг по принципу "одного окна" по приему заявлений и выдаче оформленных документов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– СФЕ).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Общее положение</w:t>
      </w:r>
    </w:p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"Управление Туризма, физической культуры и спорта Атырауской области" (далее – Управление), расположенное по адресу: 060002, город Атырау, улица Абая, 10а, через центры. Адреса Центров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государственной услуги "Об утверждении стандартов государственных услуг, оказываемых Агенством Республики Казахстан по делам спорта и физической культуры, местными исполнительными органами в сфере физической культуры и спорта"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(далее–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являются выдача выписки из приказа о присвоении спортивного разряда и категории сроком на 5 лет и удостоверения о присвоении судейской категории по спорту на бумажном носителе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тренерам, методистам, инструкторам, спортсменам и судьям по спорту с целью официального признания разряда и квалификации (далее - получатель).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получатель может обратиться в Управление или в Центр, наименование, их юридические адреса, номера телефонов, указаны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управление предоставляет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менее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получение государственной услуги получатель представляет в Центр перечень документов, указанных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Управление отказывает в предоставлении данной государственной услуги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непредоставление полного перечня документов, предусмотренных пунктом 11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документов на присвоение спортивных разрядов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непредоставления получателем одного из документов, указанных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предоставления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Управление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управления органа фиксирует в информационной системе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Управления дает поручение ответственному исполнителю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Управления подписывает уведомление или мотивированный отказ и направляет в канцелярию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Управления регистрирует уведомление или мотивированный отказ, направляет результат государственной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Управления, Центром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Центр выдает получателю уведомление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получателя для оказания государственной услуги осуществляет инспектор в Центре в течении рабочего дня на основании графика работы.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Центре осуществляется – в порядке "электронной"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в помещении Центра по месту проживания получателя в зале располагается справочное бюро; столы, информационные стенды, с образцами заполненных бланков, предусмотрены условия для обслуживания получателей с ограниченными возможностями, а также соответствуют санитарно-эпидемиологическим нормам, требованиям противопожарной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безопасности: управления и Центр обеспечивают сохранность, защиту и конфиденциальность информации о содержании документов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управления и Центра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 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спортивный разряд, тренер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квалификации первой категории,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 первой категории"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4469"/>
        <w:gridCol w:w="4990"/>
        <w:gridCol w:w="3642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отделы,отделения)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 Сатпаева, 23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 Сатпаева, 23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улица Баймуханова, 16а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 8 (7122) 35-75-30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поселк Балыкши, улица Байжигитовой, 80а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 8 (7122) 24-37-89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 Индербор, улица Мендыгалиева, 30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 8 (71234) 2-18-38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село Махамбет, улица Абая, 10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 8 (71236) 2-15-25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район, село Миялы, улица Абая, 1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 8 (71238) 2-20-27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город Кульсары, улица Бейбитшилик, 8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 8 (71237) 5-01-28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улица Есболаева, 66а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 8 (71233) 2-07-14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поселк Макат, улица Центральная, 2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 8 (71239) 3-22-96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село Аккыстау, улица Егемен Казахстан, 9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 8 (71231) 2-16-69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– Филиал республиканского государственного предприятия на праве хозяйственного ведения "Центр обслуживания население" Комитеты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Атырауской области</w:t>
      </w:r>
    </w:p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 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спортивный разряд, тренер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квалификации первой категории,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 первой категории"    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179"/>
        <w:gridCol w:w="2419"/>
        <w:gridCol w:w="3015"/>
        <w:gridCol w:w="48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управлении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заявления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 документы. Составляет реестр.Фиксирует при помощи сканера штрихкода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ИС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раз в день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220"/>
        <w:gridCol w:w="2439"/>
        <w:gridCol w:w="3015"/>
        <w:gridCol w:w="4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управления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ответственному исполнителю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документов, оформляет уведомление или мотивированный отказ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7-ми рабочих дней, в случае отказа не более 2-х  рабочих дней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4548"/>
        <w:gridCol w:w="3588"/>
        <w:gridCol w:w="5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регистрации  уведомление или мотивированный отказ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уведомление или мотивированный отказ. Фиксирует поступившие документы при помощи сканера штрихкодов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уведомление или мотивированный отказ в Центр.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дня.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875"/>
        <w:gridCol w:w="2896"/>
        <w:gridCol w:w="2670"/>
        <w:gridCol w:w="3432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Инспектор накопительного отдела Центра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Сотрудник канцелярий управления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Руководитель управления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1. Регистрирует заявления.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2. Собирает документы. Составляет реестр. Фиксирует при помощи сканера штрихкода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3. Фиксирует в ИС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4. Дает поручение ответственному исполнителю.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5. Проверяет полноту и правильность оформления документов, оформляет уведомление.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Подписывает уведомление.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Регистрирует уведомление в книге регистрации и направляет в Центр.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уведомление. Фиксирует поступившие документы при помощи сканера штрихкода, Выдача уведомления получателю.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875"/>
        <w:gridCol w:w="2896"/>
        <w:gridCol w:w="2772"/>
        <w:gridCol w:w="3330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Инспектор накопительного отдела Центра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Сотрудник канцелярий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4.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1. Регистрирует заявления.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2. Собирает документы. Составляет реестр. Фиксирует при помощи сканера штрихкода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3. Фиксирует в ИС Центра (в случае отсутствия в управления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4. Дает поручение ответственному исполнителю.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5. Проверяет полноту и правильность оформления документов, подготавливает мотивированный отказ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Подписывает мотивированный отказ.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Регистрирует мотивированный отказ и направляет в Центр.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мотивированный отказ. Фиксирует поступившие документы при помощи сканера штрихкода. Выдача уведомления о мотивированном отказе получателю.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 кандидат в мастера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спортивный разряд, тренер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квалификации первой категории,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 первой категории"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201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373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373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1. Основные понятия</w:t>
      </w:r>
    </w:p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тренера, методисты, инструктора, спортсмены и судьи по спорту с целью официального признания звания и квалификации (далее - потребитель);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органы в области физической культуры и спорта – отдел физической культуры и спорта города Атырау, районные отделы образования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принцип "одного окна" - предоставление государственных услуг, предусматривающие исключение или максимально возможное ограничение заявителей в процессах сбора из разных инстанций и предоставление документов и справок, подтверждающие права заявителей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– государственное учреждение, основным предметом деятельности которого является оказание государственных услуг по принципу "одного окна" по приему заявлений и выдаче оформленных документов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структурно-функциональные единицы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государственной услуги (далее – СФЕ).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уполномоченными органами в области физической культуры и спорта – отделом физической культуры и спорта города Атырау, районными отделами образования и спорта (далее – Отдел) через Центры, адреса которых указаны в приложениях 1 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стандарта государственной услуги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(далее - Стандарт)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является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на бумажном носителе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(далее-получатели).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получатель может обратиться в Отделы или в Центр, наименование, их юридические адреса, номера телефонов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местный исполнительный орган предоставляет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менее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получение государственной услуги получатель представляет в Центр перечень документов указанных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Отделы отказывают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непредоставление полного перечня документов, предусмотренных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11 </w:t>
      </w:r>
      <w:r>
        <w:rPr>
          <w:rFonts w:ascii="Times New Roman"/>
          <w:b w:val="false"/>
          <w:i w:val="false"/>
          <w:color w:val="000000"/>
          <w:sz w:val="28"/>
        </w:rPr>
        <w:t>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непредоставления получателем одного из документов, указанных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приема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предоставления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документов,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уполномоченного органа дает поручение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проверяет полноту и правильность оформления документов, оформляет уведомление или подготавливает мотивированный отказ, затем направляет на подписание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подписывает уведомление или мотивированный отказ и направляет в канцелярию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регистрирует уведомление или мотивированный отказ, направляет результат государственной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Отдела, Центром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Центр выдает получателю уведомление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получателя для оказания государственной услуги осуществляется инспектором в Центре в течении рабочего дня на основании графика работы.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Центре осуществляется – в порядке "электронной"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 в здании центров по месту проживания получателя. В зале располагаются справочное окно,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 к информационной безопасности: уполномоченный орган и Центр обеспечивают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Перечисление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4 к настоящему Регламенту.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Руководители Отдела и Центра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25"/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"Присвоение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второй категории, судья по спорту"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Отделов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706"/>
        <w:gridCol w:w="4744"/>
        <w:gridCol w:w="2048"/>
        <w:gridCol w:w="2716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номер телефона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г.Атырау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 Сатпаева, 13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27-08-33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 с 9-00 до 18-00, обед с 13-00 до 14-00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Махамбетского района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 Махамбетский район село Махамбет, улица Абая, 13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2-19-84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Исатайского района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 Исатайский район село Аккистау, улица Егемен Казахстан, 11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2-13-49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Курмангазинского района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 Курмангазинский район  село Ганюшкно, улица Кушекбаева, 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2-15-97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Кызылкугинского района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 село Миялы, улица Сатпаева, 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2-16-17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образовании физкультуры и спорта Индерского района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 Индерский район поселок Индербор, улица Мендигалиева, 30/1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2-08-43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Макатского района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 Макатский район поселок Макат, улица Центральная, 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3-15-11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образовании физкультуры и спорта Жылыойского района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 Жылыойский район город Кульсары, улица Абдрахманова, 47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5-14-85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"Присвоение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второй категории, судья по спорту"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4469"/>
        <w:gridCol w:w="4990"/>
        <w:gridCol w:w="3642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отделы,отделения)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 Сатпаева, 23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 Сатпаева, 23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улица Баймуханова, 16а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 8 (7122) 35-75-30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поселк Балыкши, улица Байжигитовой, 80а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 8 (7122) 24-37-89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 Индербор, улица Мендыгалиева, 30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 8 (71234) 2-18-38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село Махамбет, улица Абая, 10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 8 (71236) 2-15-25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район, село Миялы, улица Абая, 1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 8 (71238) 2-20-27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город Кульсары, улица Бейбитшилик, 8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 8 (71237) 5-01-28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улица Есболаева, 66а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 8 (71233) 2-07-14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поселк Макат, улица Центральная, 2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 8 (71239) 3-22-96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село Аккыстау, улица Егемен Казахстан, 9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 8 (71231) 2-16-69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– Филиал республиканского государственного предприятия на праве хозяйственного ведения "Центр обслуживания население" Комитеты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Атырауской области</w:t>
      </w:r>
    </w:p>
    <w:bookmarkStart w:name="z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"Присвоение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второй категории, судья по спорту"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179"/>
        <w:gridCol w:w="2419"/>
        <w:gridCol w:w="3015"/>
        <w:gridCol w:w="48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управлении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заявления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 документы. Составляет реестр.Фиксирует при помощи сканера штрихкода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ИС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раз в день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220"/>
        <w:gridCol w:w="2439"/>
        <w:gridCol w:w="3015"/>
        <w:gridCol w:w="4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управления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ответственному исполнителю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документов, оформляет уведомление или мотивированный отказ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7-ми рабочих дней, в случае отказа не более 2-х  рабочих дней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4548"/>
        <w:gridCol w:w="3588"/>
        <w:gridCol w:w="5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регистрации  уведомление или мотивированный отказ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уведомление или мотивированный отказ. Фиксирует поступившие документы при помощи сканера штрихкодов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уведомление или мотивированный отказ в Центр.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дня.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875"/>
        <w:gridCol w:w="2896"/>
        <w:gridCol w:w="2670"/>
        <w:gridCol w:w="3432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Инспектор накопительного отдела Центра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Сотрудник канцелярий управления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Руководитель управления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1. Регистрирует заявления.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2. Собирает документы. Составляет реестр. Фиксирует при помощи сканера штрихкода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3. Фиксирует в ИС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4. Дает поручение ответственному исполнителю.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5. Проверяет полноту и правильность оформления документов, оформляет уведомление.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Подписывает уведомление.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Регистрирует уведомление в книге регистрации и направляет в Центр.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уведомление. Фиксирует поступившие документы при помощи сканера штрихкода, Выдача уведомления получателю.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875"/>
        <w:gridCol w:w="2896"/>
        <w:gridCol w:w="2772"/>
        <w:gridCol w:w="3330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Инспектор накопительного отдела Центра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Сотрудник канцелярий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4.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1. Регистрирует заявления.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2. Собирает документы. Составляет реестр. Фиксирует при помощи сканера штрихкода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3. Фиксирует в ИС Центра (в случае отсутствия в управления собственной информационной системы) и проводит регистрацию полученных документов, и передает на рассмотрение руководителю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4. Дает поручение ответственному исполнителю.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5. Проверяет полноту и правильность оформления документов, подготавливает мотивированный отказ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Подписывает мотивированный отказ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Регистрирует мотивированный отказ и направляет в Центр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мотивированный отказ. Фиксирует поступившие документы при помощи сканера штрихкода. Выдача уведомления о мотивированном отказе  получателю.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"Присвоение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 высшего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второй категории, судья по спорту"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598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373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373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 1. Основные понятия</w:t>
      </w:r>
    </w:p>
    <w:bookmarkStart w:name="z9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"Представление туристской информации, в том числе о туристском потенциале, объектах туризма и лицах, осуществляющих туристскую деятельность"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туризм – путешествие физических лиц продолжительностью от двадцати четырех часов до одного года либо меньше двадцати четырех часов, но с ночевкой в целях, не связанных с оплачиваемой деятельностью в стране (месте) временного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осуществляющие туристскую деятельность, – турагенты, туроператоры, инструкторы туризма, а также оказывающие туристские услуги самостоятельно гиды (гиды-переводчики), экскурсоводы;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участвующие в процессе оказания государственной услуги (далее – СФЕ).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"Управление туризма, физической культуры и спорта" Атырауской области (далее – Управление), расположенным по адресу: 060002, г.Атырау, ул.Абая, 10 "а"; телефон. 8(7122)32-05-24, электронный адрес: tourism_atyrau@mail.ru.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№ 1099 "Об утверждении стандартов государственных услуг в сфере туризма".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0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информации об оказании государственной услуги, разъяснения порядка обжалования действия (бездействия) уполномоченных должностных лиц, а также в случае необходимости оценки качества государственной услуги, получатель может обратиться в Управление, юридический адрес, номер телефона, адрес электронной почты указан в пункте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превышают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подаче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Оснований для приостановления оказания государственной услуги или отказа в предоставлении государственной услуги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Управления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Управления дает поручение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Управления проверяет полноту и правильность оформления документов, оформляет уведомление или мотивированный отказ, затем направляет на подписание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 подписывает уведомление или мотивированный отказ и направляет в канцелярию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уведомление, заносит данные получателя КПУ, или мотивированный отказ, направляет результат оказания государственной услуги получателю или выдает получателю в случае обращения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для получения государственных услуг осуществляется одним сотрудником в течение рабочего дня на основании графика,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10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канцелярию Управления, расположенного по адресу согласно пункта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 является регистрация (штамп и входящий номер, дата). Для получателя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– личное посещение либо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обращается с письменным запросом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формируется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в здании Управления, которое оборудовано входом с пандусом, предназначенным для доступа людей с ограниченными физическими возможностями, а также соответствуют санитарно-эпидемиологическим нормам, требованиям противопожарной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 ожидания не предусмотрен в связи с отсутствием очередности 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Управлении устанавливается график, обеспечивающий его работу с 8.30 часов до 18.00 часов, пять дней в неделю, за исключением выходных и праздничных дней, с перерывом на обед с 12.30 до 14.00 по адресу, указанном в пункте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 к информационной безопасности: Управление обеспечивает сохранность, защиту и конфиденциальность информации о содержании документов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Перечисления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Ответственность должностных лиц, оказывающих государственные услуги</w:t>
      </w:r>
    </w:p>
    <w:bookmarkStart w:name="z1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Управления несет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35"/>
    <w:bookmarkStart w:name="z1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объектах туризма и лицах,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туристскую деятельность"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179"/>
        <w:gridCol w:w="2419"/>
        <w:gridCol w:w="3015"/>
        <w:gridCol w:w="48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управлении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заявления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 документы. Составляет реестр.Фиксирует при помощи сканера штрихкода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ИС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раз в день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220"/>
        <w:gridCol w:w="2439"/>
        <w:gridCol w:w="3015"/>
        <w:gridCol w:w="4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управления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ответственному исполнителю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документов, оформляет уведомление или мотивированный отказ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подписание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отказ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7-ми рабочих дней, в случае отказа не более 2-х  рабочих дней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4548"/>
        <w:gridCol w:w="3588"/>
        <w:gridCol w:w="5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3) Действие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регистрации  уведомление или мотивированный отказ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уведомление или мотивированный отказ. Фиксирует поступившие документы при помощи сканера штрихкодов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документ. Организационно-распорядительное решение)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уведомление или мотивированный отказ в Центр.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дня.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875"/>
        <w:gridCol w:w="2896"/>
        <w:gridCol w:w="2670"/>
        <w:gridCol w:w="3432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Инспектор накопительного отдела Центра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Сотрудник канцелярий управления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Руководитель управления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1. Регистрирует заявления.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2. Собирает документы. Составляет реестр. Фиксирует при помощи сканера штрихкода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3. Фиксирует в ИС Центра (в случае отсутствия в управление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4. Дает поручение ответственному исполнителю.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5. Проверяет полноту и правильность оформления документов, оформляет уведомление.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Подписывает уведомление.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Регистрирует уведомление в книге регистрации и направляет в Центр.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уведомление. Фиксирует поступившие документы при помощи сканера штрихкода, Выдача уведомления получателю.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875"/>
        <w:gridCol w:w="2896"/>
        <w:gridCol w:w="2772"/>
        <w:gridCol w:w="3330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Инспектор накопительного отдела Центра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Сотрудник канцелярий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1. Регистрирует заявления.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2. Собирает документы. Составляет реестр. Фиксирует при помощи сканера штрихкода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3. Фиксирует в ИС Центра (в случае отсутствия в управления собственной информационной системы) и проводит регистрацию полученных документов, и передает на рассмотрение руководителю.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4. Дает поручение ответственному исполнителю.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№ 5. Проверяет полноту и правильность оформления документов, подготавливает мотивированный отказ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Подписывает мотивированный отказ.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 Регистрирует мотивированный отказ и направляет в Центр.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Получает мотивированный отказ. Фиксирует поступившие документы при помощи сканера штрихкода. Выдача уведомления о мотивированном отказе получателю.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объектах туризма и лицах,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туристскую деятельность"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487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