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55d6" w14:textId="cd25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Регламент оказания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29 декабря 2012 года № 430. Зарегистрировано Департаментом юстиции Атырауской области 25 января 2013 года № 2679. Утратило силу постановлением областного акимата Атырауской области от 21 июня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областного акимата Атырауской области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Шакимова Т.А.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430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430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cтруктурное подразделение местного исполнительного органа – Управление пассажирского транспорта и автомобильных дорог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обслуживания населения по Атырауской области (далее - ЦОН) – филиал республиканского государственного предприятия,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единицы, которые участвуют в процессе оказания государственной услуги (далее - СФЕ) – это ответственные лица заинтересованных органов, информационные системы для их подсистемы.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, статьи 9-1 Закона Республики Казахстан от 27 ноября 2000 года "Об административных процедурах", а также в соответствии с пунктом 5 Правил размещения наружной (визуальной) рекламы в полосе отвода автомобильных дорог общего пользования, утвержденных постановлением Правительства Республики Казахстан от 5 сентября 1998 года № </w:t>
      </w:r>
      <w:r>
        <w:rPr>
          <w:rFonts w:ascii="Times New Roman"/>
          <w:b w:val="false"/>
          <w:i w:val="false"/>
          <w:color w:val="000000"/>
          <w:sz w:val="28"/>
        </w:rPr>
        <w:t>845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совершенствовании правового обеспечения дорожного хозяйства" и стандартом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пунктах", утвержденным постановлением Правительства Республики Казахстан от 16 октября 2012 года № </w:t>
      </w:r>
      <w:r>
        <w:rPr>
          <w:rFonts w:ascii="Times New Roman"/>
          <w:b w:val="false"/>
          <w:i w:val="false"/>
          <w:color w:val="000000"/>
          <w:sz w:val="28"/>
        </w:rPr>
        <w:t>1315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1998 года № 845 "О совершенствовании правового обеспечения дорожного хозяйства" и от 20 июля 2010 года № 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– государственная услуга) оказывается в полосе отвода автомобильных дорог общего пользования областного значения - Управлением пассажирского транспорта и автомобильных дорог Атырауской области, адрес и график работы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через центры обслуживания населения по Атырауской области на альтернативной основе, адреса и графики работ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паспорта на размещение наружной (визуальной) рекламы в полосе отвода автомобильных дорог общего пользования областного значения на бумажном носителе (далее – паспорт) либо мотивированный ответ об отказе в выдаче паспорта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структурное подразделение 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пяти рабочих дней получателю государственной услуги выдается паспорт на размещение наружной (визуальной) рекламы в полосе отвода автомобильных дорог общего пользования областного значения либо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паспорта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районный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паспорта осуществляется в течение пяти рабочих дней (2 дня доставки в структурное подразделение местного исполнительного органа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областной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паспорта осуществляется в течение пяти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документов, указанных в пункте 16 настоящего регламента,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паспорта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обращения получателя государственной услуги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структурное подразделение 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структурного подразделения местного исполнительного органа, либо его заместители рассматривают заявление о выдаче паспорта на размещение наружной (визуальной) рекламы в полосе отвода автомобильных дорог общего пользования областного значения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структурного подразделения местного исполнительного органа, при его отсутствии сотрудник отдела рассматривает предоставленный перечень документов на соответствие предъявляемым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отдела структурного подразделения местного исполнительного органа подготавливает необходимые документы для выдачи паспорта на размещение наружной (визуальной) рекламы в полосе отвода автомобильных дорог общего пользования областного значения, регистрирует в журнале учета и регистрации выдачи паспортов.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 проводит регистрацию заявления, инспектор накопительного отдела ЦОН передает документы в структурное подразделение местного исполнительного органа. Факт отправки пакета документов из ЦОН в структурное подразделение местного исполнительного органа фиксируется Сканером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структурного подразделения местного исполнительного органа проводит регистрацию полученных документов и передает на рассмотрение руководителю структурного подразделения местного исполнительного органа,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структурного подразделения местного исполнительного органа либо его заместитель передает на рассмотрение начальнику отдела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структурного подразделения местного исполнительного органа рассматривает заявление на соответствие предъявленным требованиям и передает на исполнение сотруднику отдела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отдела структурного подразделения местного исполнительного органа в течение пяти рабочих дней осуществляет рассмотрение представленного из ЦОН заявления и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структурного подразделения местного исполнительного органа, ЦОН фиксирует поступившие документы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ЦОН выдает получателю государственной услуги паспорт на размещение наружной (визуальной) рекламы в полосе отвода автомобильных дорог общего пользования областного значения или письменный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по вопросам оказания государственной услуги, а также о ходе оказания государственной услуги можно получить в ЦОН и структурном подразделении местного исполнительного органа,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интернет-ресурсах структурного подразделения местного исполнительного органа, указанных в приложении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интернет-ресурсе ЦОН: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помещении структурного подразделения местного исполнительного органа на самом видном для получателя государственной услуги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call-центре "электронного правительства"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структурное подразделение 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пятницу включительно, за исключением выходных и праздничных дней, в соответствии с установленным графиком работы структурного подразделения местного исполнительного органа с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понедельника по субботу включительно, за исключением выходных и праздничных дней, в соответствии с установленным графиком работы ЦОН с 9.00 часов до 20.00 часов без перерыва на обед.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структурном подразделении местного исполнительного органа осуществляется по адресу,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в ЦОН осуществляется посредством "окон", на которых указывается фамилия, имя, отчество и должность инспектора ЦОН по адресам,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документов в структурное подразделение местного исполнительного органа либо ЦОН,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структурного подразделения местного исполнительного органа либо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структурном подразделении местного исполнительного органа заявление регистрируется в журнале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на размещение наружной (визуальной) рекламы в полосе отвода автомобильных дорог общего пользования областного значения получателем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эскиз объекта с цветовым решением и размерами.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Структурное подразделение местного исполнительного органа отказывает в предоставлении государственной услуги в случаях несоответствия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требованиям установленным нормативно-техническими документами в области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действий (взаимодействия) в процессе оказания государственной услуги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структурное подразделение 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отдела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местного исполнительного органа, либо его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отдела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отдела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местного исполнительного органа, либо его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 приложении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Диаграмма,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Бланки в произвольной форме размещаются на специальной стойке в зале ожидания либо у работника ЦОН, а также на интернет-ресурсе ЦОН: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Министерства транспорта и коммуникаций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www.mtc.gov.kz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 за организацию оказания государственной услуги является структурное подразделение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несогласия с результатами оказанной государственной услуги, жалоба подается на имя руководителя структурного подразделения местного исполнительного органа по адресу,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некорректного обслуживания работником ЦОН жалоба подается на имя руководителя ЦОН по адресам и телефонам, указанным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Для разъяснения порядка обжалования действий (бездействия) должностного лица структурного подразделения местного исполнительного органа или работника ЦОН, оказания содействия в подготовке жалобы получатель государственной услуги обращается к руководству структурного подразделения местного исполнительного органа или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"электронного правительства" 1414.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"Выдача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размещение наружной (визуальной)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полосе отвода автомобильных дорог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пользования областного и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а также в населенных пунктах"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Структурное подразделение местного исполнительного органа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681"/>
        <w:gridCol w:w="4131"/>
        <w:gridCol w:w="3580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график рабочего дня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пассажирского транспорта и автомобильных дорог Атырауской области"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 Абая 10а С 8.30 ч. до 18.00 ч.перерыв на обед с 12.30 ч.-14.00 ч.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32-55-03, 32-55-02 Atyrau_obl.zhol@ mail.ru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размещение наружной (визуальной)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полосе отвода автомобильных дорог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пользования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а также в населенных пунктах"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центров обслуживания населения по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3210"/>
        <w:gridCol w:w="5726"/>
        <w:gridCol w:w="3981"/>
      </w:tblGrid>
      <w:tr>
        <w:trPr>
          <w:trHeight w:val="48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 (филиалы, отделы, отделении)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месторасположения, график рабочего дня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45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Атырауской области"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23 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Сатпаева, 23 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16 "а" 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 8 (7122) 35-75-30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поселок Балыкшы, ул. Байжигитова, 80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 8 (7122) 24-37-89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поселок Индербор, ул. Мендыгалиева, 30 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 8 (71234) 2-18-38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Махамбет, ул. Абая,10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 8 (71236) 2-15-25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Миялы, ул. Абая,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 8 (71238) 2-20-27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ул. Бейбитшилик, 8 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 8 (71237) 5-01-28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Ганюшкино, ул. Есболаев, 66а 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 8 (71233) 2-07-14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поселок Макат, ул. Центральная,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 8 (71239) 3-22-96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 ул. Егеменды Казахстан, 9 с 9.00 ч. до 20.00 часов, без перерыва на обед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 8 (71231) 2-16-69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размещение наружной (визуальной)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полосе отвода автомобильных дорог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пользования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а также в населенных пунктах"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(Выдача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1888"/>
        <w:gridCol w:w="2023"/>
        <w:gridCol w:w="1888"/>
        <w:gridCol w:w="1888"/>
        <w:gridCol w:w="1888"/>
        <w:gridCol w:w="1753"/>
        <w:gridCol w:w="1483"/>
      </w:tblGrid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структурного подразделения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местного исполнительного органа, либо его заместитель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структурного подразделения местного исполнительного органа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 структурного подразделения местного исполнительного органа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заявления, инспектор накопительного отдела ЦОН передает документы в структурное подразделение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документов, и передает руководителю структурного подразделения местного исполнительного органа, либо его заместителю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Отписывает начальнику отдела структурного подразделения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заявление на соответствие предъявляемым требованиям, и отписывает cотруднику отдела структурного подразделения местного исполнительного органа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рабочих дней осуществляет рассмотрение представленного заявление из ЦОН и направляет результат оказания государственной услуги в ЦОН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выдачу паспорта,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государственной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паспорта, либо мотивированного отказа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паспорта,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(Выдача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1"/>
        <w:gridCol w:w="2326"/>
        <w:gridCol w:w="2456"/>
        <w:gridCol w:w="4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структурного подразделения местного исполнительного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местного исполнительного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структурного подразделения местного исполнительного органа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 структурного подразделения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документов, и передает руководителю структурного подразделения местного исполнительного органа, либо его заместителю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Отписывает начальнику отдела структурного подразделения местного исполнительного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заявление на соответствие предъявляемым требованиям, и отписывает сотруднику отдела структурного подразделения местного исполнительного органа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рабочих дней осуществляет рассмотрение представленного заявления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паспорта или мотивированного отказа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  <w:r>
        <w:br/>
      </w:r>
      <w:r>
        <w:rPr>
          <w:rFonts w:ascii="Times New Roman"/>
          <w:b/>
          <w:i w:val="false"/>
          <w:color w:val="000000"/>
        </w:rPr>
        <w:t>
(Выдача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8"/>
        <w:gridCol w:w="2441"/>
        <w:gridCol w:w="2494"/>
        <w:gridCol w:w="1758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или расширения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структурного подразделения местного исполнительного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местного исполнительного органа, либо его заместители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структурного подразделения местного исполнительного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 структурного подразделения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получение паспорта; регистрация заявления в журнале регистрации; отправка заявления и полного перечня документов в структурное подразделение местного исполнительного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получения паспорта, регистрация заявления в журнале регистрации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о получении паспорта на размещение наружной (визуальной) рекламы в полосе отвода автомобильных дорог общего пользования областного значения.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сотрудником в течение трех рабочих дней со дня поступления заявления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представления неполного перечня документов возврат документов с мотивированным ответом об отказе в предоставлении государственной услуги. Передача получателю государственной услуги письменного заключения об отказе в получении паспорта на размещение наружной (визуальной) рекламы в полосе отвода автомобильных дорог общего пользования областного значения. Выдача паспорта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ЦОН письменного заключения об отказе в получении паспорта на размещение наружной (визуальной) рекламы в полосе отвода автомобильных дорог общего пользования областного значения. Передача паспорта в ЦОН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письменного заключения об отказе в получении паспорта на размещение наружной (визуальной) рекламы в полосе отвода автомобильных дорог общего пользования областного значения. Подписание паспорта на размещение наружной (визуальной) рекламы в полосе отвода автомобильных дорог общего пользования областного значения.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размещение наружной (визуальной)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полосе отвода автомобильных дорог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пользования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а также в населенных пунктах"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(Выдача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5"/>
        <w:gridCol w:w="3832"/>
        <w:gridCol w:w="3056"/>
        <w:gridCol w:w="3057"/>
      </w:tblGrid>
      <w:tr>
        <w:trPr>
          <w:trHeight w:val="30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структурного подразделения местного исполнительного органа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местного исполнительного органа, либо его заместители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структурного подразделения местного исполнительного органа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 структурного подразделения местного исполнительного органа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(Выдача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2871"/>
        <w:gridCol w:w="3035"/>
        <w:gridCol w:w="3632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оказания государственной услуги ЦОН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структурного подразделения местного исполнительного органа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местного исполнительного органа, либо его заместители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структурного подразделения местного исполнительного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 структурного подразделения местного исполнительного органа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