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bfcf" w14:textId="888b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13 декабря 2011 года № 316 "О бюджете города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30 марта 2012 года № 18. Зарегистрировано департаментом Юстиции Атырауской области 25 апреля 2012 года № 4-1-160. Утратило силу - решением Атырауского городского маслихата Атырауской области от 26 апреля 2013 года №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Атырауского городского маслихата Атырауской области от 26.04.2013 № 120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статьей 6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13 декабря 2011 года № 316 "О бюджете города на 2012-2014 годы" (зарегистрировано в реестре государственной регистрации нормативных правовых актов за № 4-1-152, опубликовано 19 января 2012 года в газете "Прикаспийская коммуна" №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"56 688 801" заменить цифрами "66 401 512";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"7 954 563" заменить цифрами "14 713 136";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"58 064 250" заменить цифрами "67 776 961";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"социальный налог – 50 %"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"социальный налог – 60 %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"529 000" заменить цифрами "3 101 598";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"3 575 000" заменить цифрами "4 225 000";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"14 153" заменить цифрами "20 000";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пунктами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Учесть, что в городском бюджете на 2012 год предусмотрены целевые трансферты развития в сумме 29 900 тысяч тенге на развитие и обустройство недостающей инженерно-коммуникационной инфраструктуры в рамках второго направления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Учесть, что в городском бюджете на 2012 год предусмотрены целевые текущие трансферты на реализацию мер социальной поддержки специалистов социальной сферы сельских населенных пунктов в сумме 228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Учесть, что в городском бюджете на 2012 год предусмотрены целевые текущие трансферты на капитальный ремонт внутригородских автомобильных дорог в сумме 3 500 000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вопросам экономики, развития предпринимательства, индустрии, торговли, налогов и бюджета (С. Ерубаев).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Атырауской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III сессии                    Б. Хаменова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Казиманов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Атырауского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дополнения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2012 года № 18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Атырауского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  2011 года № 316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81"/>
        <w:gridCol w:w="560"/>
        <w:gridCol w:w="9935"/>
        <w:gridCol w:w="2306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9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66 401 512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47 364 608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13 613 683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13 613 683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24 932 868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24 932 868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4 110 549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3 077 479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373 415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659 462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4 270 399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3 844 187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183 527</w:t>
            </w:r>
          </w:p>
        </w:tc>
      </w:tr>
      <w:tr>
        <w:trPr>
          <w:trHeight w:val="1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208 597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34 088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436 729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436 729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798 340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63 221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6 462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56 759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2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404 995</w:t>
            </w:r>
          </w:p>
        </w:tc>
      </w:tr>
      <w:tr>
        <w:trPr>
          <w:trHeight w:val="12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404 995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330 105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330 105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3 525 428</w:t>
            </w:r>
          </w:p>
        </w:tc>
      </w:tr>
      <w:tr>
        <w:trPr>
          <w:trHeight w:val="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233 522</w:t>
            </w:r>
          </w:p>
        </w:tc>
      </w:tr>
      <w:tr>
        <w:trPr>
          <w:trHeight w:val="1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233 522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3 291 906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3 291 906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14 713 136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14 713 136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14 713 136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73"/>
        <w:gridCol w:w="702"/>
        <w:gridCol w:w="702"/>
        <w:gridCol w:w="9097"/>
        <w:gridCol w:w="2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67 776 961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372 011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291 186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15 611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15 437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167 589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159 251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107 986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103 286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60 250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31 769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14 307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139 669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139 669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139 669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139 669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9 574 451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2 447 113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2 429 701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2 410 901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6 190 930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6 190 930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5 747 325</w:t>
            </w:r>
          </w:p>
        </w:tc>
      </w:tr>
      <w:tr>
        <w:trPr>
          <w:trHeight w:val="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310 126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126 173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936 408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131 908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19 984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46 916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13 745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804 500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804 500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551 276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499 108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499 108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138 134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15 217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38 179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154 075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44 365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39 339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12 248</w:t>
            </w:r>
          </w:p>
        </w:tc>
      </w:tr>
      <w:tr>
        <w:trPr>
          <w:trHeight w:val="12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21 276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52 168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52 168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50 204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21 707 956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14 438 256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93 450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55 950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14 344 806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6 662 999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5 976 490</w:t>
            </w:r>
          </w:p>
        </w:tc>
      </w:tr>
      <w:tr>
        <w:trPr>
          <w:trHeight w:val="1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10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595 417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29 900</w:t>
            </w:r>
          </w:p>
        </w:tc>
      </w:tr>
      <w:tr>
        <w:trPr>
          <w:trHeight w:val="1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2 367 428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670 815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641 815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1 696 613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1 696 613</w:t>
            </w:r>
          </w:p>
        </w:tc>
      </w:tr>
      <w:tr>
        <w:trPr>
          <w:trHeight w:val="1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4 902 272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21 538</w:t>
            </w:r>
          </w:p>
        </w:tc>
      </w:tr>
      <w:tr>
        <w:trPr>
          <w:trHeight w:val="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21 538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4 866 829</w:t>
            </w:r>
          </w:p>
        </w:tc>
      </w:tr>
      <w:tr>
        <w:trPr>
          <w:trHeight w:val="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266 359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865 508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4 139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3 730 823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13 905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13 905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464 856</w:t>
            </w:r>
          </w:p>
        </w:tc>
      </w:tr>
      <w:tr>
        <w:trPr>
          <w:trHeight w:val="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214 355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214 355</w:t>
            </w:r>
          </w:p>
        </w:tc>
      </w:tr>
      <w:tr>
        <w:trPr>
          <w:trHeight w:val="1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214 355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36 621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104 709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104 709</w:t>
            </w:r>
          </w:p>
        </w:tc>
      </w:tr>
      <w:tr>
        <w:trPr>
          <w:trHeight w:val="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79 188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79 188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79 188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29 983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9 838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9 838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</w:tr>
      <w:tr>
        <w:trPr>
          <w:trHeight w:val="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18 722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8 913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39 986</w:t>
            </w:r>
          </w:p>
        </w:tc>
      </w:tr>
      <w:tr>
        <w:trPr>
          <w:trHeight w:val="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39 986</w:t>
            </w:r>
          </w:p>
        </w:tc>
      </w:tr>
      <w:tr>
        <w:trPr>
          <w:trHeight w:val="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17 986</w:t>
            </w:r>
          </w:p>
        </w:tc>
      </w:tr>
      <w:tr>
        <w:trPr>
          <w:trHeight w:val="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36 782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17 576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17 576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19 206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7 009 905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6 409 905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6 409 905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6 409 905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575 325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562 795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562 795</w:t>
            </w:r>
          </w:p>
        </w:tc>
      </w:tr>
      <w:tr>
        <w:trPr>
          <w:trHeight w:val="9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62 545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26 901 624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26 877 316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590"/>
        <w:gridCol w:w="718"/>
        <w:gridCol w:w="676"/>
        <w:gridCol w:w="9198"/>
        <w:gridCol w:w="2278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9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-1 375 449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1 375 449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  <w:tr>
        <w:trPr>
          <w:trHeight w:val="5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554"/>
        <w:gridCol w:w="748"/>
        <w:gridCol w:w="856"/>
        <w:gridCol w:w="402"/>
        <w:gridCol w:w="8590"/>
        <w:gridCol w:w="22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61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86"/>
        <w:gridCol w:w="650"/>
        <w:gridCol w:w="778"/>
        <w:gridCol w:w="9163"/>
        <w:gridCol w:w="22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9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