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dbc2" w14:textId="9e0d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городские автомобильные перевозки пассажиров и багажа в городе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15 июня 2012 года № 950. Зарегистрировано Департаментом юстиции Атырауской области 15 июня 2012 года № 4-1-164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с пунктом 2 статьи 19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единый тариф на регулярные автомобильные перевозки пассажиров и багажа по маршрутам № 1, 2, 3, 4, 5, 6, 7, 8, 10, 11, 12, 14, 15, 20, 21, 30, 30-А, 59, 65 города Атырау – 80 (восемьдесять)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Установить дополнительно 20 (двадцать) тенге к единому тарифу на пригородным маршрутам № 50, 51, 52, 53, 54, 55, 56, 57, 58, 62, 64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постановлениями Атырауского городского акимата Атырауской области от 11.09.2012 № </w:t>
      </w:r>
      <w:r>
        <w:rPr>
          <w:rFonts w:ascii="Times New Roman"/>
          <w:b w:val="false"/>
          <w:i w:val="false"/>
          <w:color w:val="ff0000"/>
          <w:sz w:val="28"/>
        </w:rPr>
        <w:t>1727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27.11.2015 № </w:t>
      </w:r>
      <w:r>
        <w:rPr>
          <w:rFonts w:ascii="Times New Roman"/>
          <w:b w:val="false"/>
          <w:i w:val="false"/>
          <w:color w:val="ff0000"/>
          <w:sz w:val="28"/>
        </w:rPr>
        <w:t>2103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- Нурлыгожиева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Керимов А.А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Решением Атырауского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16 мая 2012 года за №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