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9c76" w14:textId="fd99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13 декабря 2011 года № 316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16 мая 2012 года № 35. Зарегистрировано департаментом Юстиции Атырауской области 18 июня 2012 года № 4-1-165. Утратило силу - решением Атырауского городского маслихата Атырауской области от 26.04.2013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декабря 2011 года № 316 "О бюджете города на 2012-2014 годы" (зарегистрировано в реестре государственной регистрации нормативных правовых актов за № 4-1-152, опубликовано 19 января 2012 года в газете "Прикаспийская коммуна"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70 356 367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51 328 791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798 340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3 525 428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14 703 808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71 701 816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-30 000 тысяч тенге, в том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- 30 000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-1 375 449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1 375 449 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- 1 580 000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-229 000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свободные остатки бюджетных средств - 24 449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"29 900" заменить цифрами "20 800";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цифры"228"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единой бюджетной классификации, утвержденной Министерством финансов Республики Казахстан, произвести передвижку кассовых расходов использованных на программу общеобразовательного обучения 4.02.464.003.000 по специфике 111 в сумме 933 915 тенге на программу 4.02.464.003.000 специфики 113 в сумме 933 915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экономики, развития предпринимательства, финансов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IV сессии                     Б. Тухфатов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внесений изменений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2011 года № 35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2011 года № 316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0"/>
        <w:gridCol w:w="563"/>
        <w:gridCol w:w="10009"/>
        <w:gridCol w:w="21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70 356 367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51 328 791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15 577 866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15 577 866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26 932 868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26 932 868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4 110 549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3 077 479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659 462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4 270 399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3 844 187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208 597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1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798 340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14 703 808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693"/>
        <w:gridCol w:w="778"/>
        <w:gridCol w:w="8999"/>
        <w:gridCol w:w="2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71 701 816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292 222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167 589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139 600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9 590 938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2 447 573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2 430 161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2 411 361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6 206 980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6 206 980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126 173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131 885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527 080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527 080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39 288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23 728 038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15 580 288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377 559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15 202 729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7 358 109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5 976 440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767 380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2 419 918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723 305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5 727 832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5 644 389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564 959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895 508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4 179 783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61 905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483 743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30 368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374 416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18 805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7 009 855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6 409 855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2 410 366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2 397 836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2 397 836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97 586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1 800 250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727"/>
        <w:gridCol w:w="749"/>
        <w:gridCol w:w="511"/>
        <w:gridCol w:w="8537"/>
        <w:gridCol w:w="21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8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62"/>
        <w:gridCol w:w="654"/>
        <w:gridCol w:w="675"/>
        <w:gridCol w:w="9236"/>
        <w:gridCol w:w="2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68"/>
        <w:gridCol w:w="707"/>
        <w:gridCol w:w="729"/>
        <w:gridCol w:w="469"/>
        <w:gridCol w:w="8658"/>
        <w:gridCol w:w="22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1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91"/>
        <w:gridCol w:w="655"/>
        <w:gridCol w:w="569"/>
        <w:gridCol w:w="9250"/>
        <w:gridCol w:w="21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