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b56f" w14:textId="6a7b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16 июля 2012 года № 1242. Зарегистрировано Департаментом юстиции Атырауской области 25 июля 2012 года № 4-1-168. Утратило силу - постановлением Атырауского городского акимата Атырауской области от 12 февраля 2013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Атырауского городского акимата Атырауской области от 12.02.2013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13 декабря 2011 года № 316 "О бюджете города на 2012-2014 годы"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социальную помощь в размере 2000 (две тысячи) тенге лицам награжденным орденами и медалями бывшего Союза ССР за самоотверженный труд и безупречную войнскую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информационной технологии и контролю за предоставлением государственной услуги аппарата акима города обеспечить опубликование настоящего постановления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Карабаеву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Керимов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