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c770" w14:textId="406c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Атырау от 13 июня 2012 года № 950 "Об установлении единого тарифа на регулярные городские автомобильные перевозки пассажиров и багажа в городе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11 сентября 2012 года № 1727. Зарегистрировано Департаментом юстиции Атырауской области 12 сентября 2012 года № 2619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13 июня 2012 года № 950 «Об установлении единого тарифа на регулярные городские автомобильные перевозки пассажиров и багажа в городе Атырау» (зарегистрированное в реестре государственной регистрации нормативных правовых актов за № 4-1-164, опубликованное 19 июня 2012 года областной газете "Прикаспийская коммуна" № 69 (19387))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 слова "60 (шестьдесят) тенге" заменить словами "50 (пятьдесят)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города обеспечить опубликование настоящего постановления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города - Нурлыгожиева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Аким 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Айдарбеков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