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e24d" w14:textId="0f0e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
от 13 декабря 2011 года № 316 "О бюджете города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10 октября 2012 года № 63. Зарегистрировано Департаментом юстиции Атырауской области 19 октября 2012 года № 2629. Утратило силу - решением Атырауского городского маслихата Атырауской области от 26 апреля 2013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городского маслихата Атырауской области от 26.04.2013 №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Казахстан», Атырауской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13 декабря 2011 года № 316 "О бюджете города на 2012-2014 годы" (зарегистрировано в реестре государственной регистрации нормативных правовых актов за № 4-1-152, опубликовано 19 января 2012 года в газете "Прикаспийская коммуна"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"66 214 091" заменить цифрами "65 448 151";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"67 559 540" заменить цифрами "66 823 600";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"14 703 808" заменить цифрами "14 702 208";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"932 699" заменить цифрами "924 099";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"144 973" заменить цифрами "151 973";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20, 21, 22, 23, 24, 25, 26, 27,28, 29, 30, 31, 32, 33, 34, 35, 36, 37, 38, 39, 40, 41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Произведенные кассовые расходы по спецификам 139 "Приобретение прочих товаров", 411 "Приобретение товаров относящихся к основным средствам" и 431 "Капитальный ремонт помещений, зданий, сооружений" программы 4.2.464.003.000 "Общеобразовательное обучение" в сумме соответственно 6 562 253 тенге, 24 146 000 тенге и 201 470 625 тенге перенести на специфики 139 "Приобретение прочих товаров", 411 "Приобретение товаров относящихся к основным средствам" и 431 "Капитальный ремонт помещений, зданий, сооружений" программы 4.9.464.067.000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Произведенные кассовые расходы по спецификам 111 "Оплата труда", 113 "Компенсационные выплаты", 121 "Социальный налог", 122 "Социальные отчисления в государственный фонд социального страхования" и 139 "Приобретение прочих товаров" программы 4.2.464.003.000 "Общеобразовательное обучение" в сумме соответственно 18 272 000 тенге, 1 576 000 тенге, 989 000 тенге, 835 000 тенге и 685 783 500 тенге перенести на специфики 111 "Оплата труда", 113 "Компенсационные выплаты", 121 "Социальный налог", 122 "Социальные отчисления в государственный фонд социального страхования" и 139 "Приобретение прочих товаров" программы 4.1.464.040.000 "Реализация государственного образовательного заказа в дошкольных организациях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Произведенные кассовые расходы по специфике 149 "Прочие услуги и работы" программы 4.1.464.009 "Обеспечение дошкольного воспитания и обучения" в сумме 687 835 000 тенге перенести на специфику 149 "Прочие услуги и работы" программы 4.1.464.040.000 "Реализация государственного образовательного заказа в дошкольных организациях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Произведенные кассовые расходы по специфике 433 "Капитальный ремонт помещений, зданий, сооружений государственных предприятий" программы 4.2.464.006 "Дополнительное образование для детей" в сумме 3 000 000 тенге перенести на специфику 433 "Капитальный ремонт помещений, зданий, сооружений государственных предприятий" программы 4.9.464.067.000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Произведенные кассовые расходы по спецификам 412 "Приобретение помещений, зданий и сооружений", 413 "Материально-техническое оснащение государственных предприятий" и 433 "Капитальный ремонт помещений, зданий, сооружений государственных предприятий" программы 4.2.464.009.000 "Обеспечение дошкольного воспитания и обучения" в сумме соответственно 247 146 312 тенге, 6 000 000 тенге и 5 397 790 тенге, перенести на специфики 412 "Приобретение помещений, зданий и сооружений", 413 "Материально-техническое оснащение государственных предприятий" и 433 "Капитальный ремонт помещений, зданий, сооружений государственных предприятий" программы 4.9.464.067.000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Произведенные кассовые расходы по специфике 139 "Приобретение прочих товаров" программы 4.9.464.001.000 "Услуги по реализации государственной политики на местном уровне в области образования" в сумме 101 000 тенге перенести на специфику 139 "Приобретение прочих товаров" программы 4.9.464.012.000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Произведенные кассовые расходы по спецификам 139 "Приобретение прочих товаров", 411 "Приобретение товаров относящихся к основным средствам" программы 6.2.451.013.000 "Социальная адаптация лиц, не имеющих определенного местожительства" в сумме соответственно 660 664 тенге, 2 096 880 тенге перенести на специфики 139 "Приобретение прочих товаров", 411 "Приобретение товаров относящихся к основным средствам" программы 6.9.451.067.000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Произведенные кассовые расходы по специфике 139 "Приобретение прочих товаров" программы 6.9.451.001.000 "Услуги по реализации государственной политики на местном уровне в области обеспечения занятости и реализации социальных программ для населения" в сумме 205 630 тенге перенести на специфику 139 "Приобретение прочих товаров" программы 6.9.451.022.000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Произведенные кассовые расходы по специфике 411 "Приобретение товаров относящихся к основным средствам" программы 8.1.455.003.000 "Поддержка культурно-досуговой работы" в сумме 18 500 000 тенге перенести на специфику 411 "Приобретение товаров относящихся к основным средствам" программы 8.9.455.032.000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Произведенные кассовые расходы по специфике 139 "Приобретение прочих товаров" программы 1.1.112.001.000 "Услуги по обеспечению деятельности маслихата района (города областного значения)" в сумме 35 000 тенге перенести на специфику 139 "Приобретение прочих товаров" программы 1.1.112.003.000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Произведенные кассовые расходы по специфике 139 "Приобретение прочих товаров" программы 10.1.473.001.000 "Услуги по реализации государственной политики на местном уровне в сфере ветеринарии" в сумме 33 998 тенге перенести на специфику 139 "Приобретение прочих товаров" программы 10.1.474.003.000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Произведенные кассовые расходы по специфике 111 "Оплата труда", 112 "Дополнительные денежные выплаты", 113 "Компенсационные выплаты", 121 "Социальный налог", 122 "Социальные отчисления в государственный фонд социального страхования", 125 "Взносы на обязательное страхование", 139 "Приобретение прочих товаров", 141 "Оплата коммунальных услуг", 142 "Оплата услуг связи", 147 "Оплата аренды за помещение", 149 "Прочие услуги и работы" и 159 "Прочие текущие затраты" программы 10.1.462.001.000 "Услуги по реализации государственной политики на местном уровне в сфере сельского хозяйства" в сумме соответственно 3 519 375 тенге, 100 000 тенге, 738 286 тенге, 198 000 тенге, 162 461 тенге, 20 740 тенге, 592 241 тенге, 77 000 тенге, 154 000 тенге, 57 000 тенге, 1 190 268 тенге и 4 000 тенге перенести на специфики 111 "Оплата труда", 112 "Дополнительные денежные выплаты", 113 "Компенсационные выплаты", 121 "Социальный налог", 122 "Социальные отчисления в государственный фонд социального страхования", 125 "Взносы на обязательное страхование", 139 "Приобретение прочих товаров", 141 "Оплата коммунальных услуг", 142 "Оплата услуги связи", 147 "Оплата аренды за помещение", 149 "Прочие услуги и работы" и 159 "Прочие текущие затраты" программы 10.1.474.001.000 "Услуги по реализации государственной политики на местном уровне в сфере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Произведенные кассовые расходы по специфике 111 "Оплата труда", 113 "Компенсационные выплаты", 121 "Социальный налог", 122 "Социальные отчисления в государственный фонд социального страхования", 139 "Приобретение прочих товаров", 141 "Оплата коммунальных услуг", 142 "Оплата услуг связи", 143 " Оплата транспортных услуг", 147 "Оплата аренды за помещение", 149 "Прочие услуги и работы", 151 "Командировки и служебные разъезды внутри страны" и 159 "Прочие текущие затраты" программы 10.1.473.001.000 "Услуги по реализации государственной политики на местном уровне в сфере ветеринарии" в сумме соответственно 2 440 343 тенге, 613 536 тенге, 130 966 тенге, 110 008 тенге, 651 411 тенге, 72 000 тенге, 108 737 тенге, 280 000 тенге, 37 000 тенге, 2 531 817 тенге, 45 690 тенге и 9 057 тенге перенести на специфики 111 "Оплата труда", 113 "Компенсационные выплаты", 121 "Социальный налог", 122 "Социальные отчисления в государственный фонд социального страхования", 139 "Приобретение прочих товаров", 141 "Оплата коммунальных услуг", 142 "Оплата услуги связи", 143 " Оплата транспортных услуг", 147 "Оплата аренды за помещение", 149 "Прочие услуги и работы", 151 "Командировки и служебные разъезды внутри страны" и 159 "Прочие текущие затраты" программы 10.1.474.001.000 "Услуги по реализации государственной политики на местном уровне в сфере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Произведенные кассовые расходы по специфике 149 "Прочие услуги и работы" программы 10.9.473.011.000 "Проведение противоэпизоотических мероприятий" в сумме соответственно 2 007 000 тенге перенести на специфику 149 "Прочие услуги и работы" программы 10.9.474.013.000 "Проведение противоэпизоотических мероприятий".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Произведенные кассовые расходы по специфике 139 "Приобретение прочих товаров" программы 1.1.122.001.000 "Услуги по обеспечению деятельности акима района (города областного значения)" в сумме 1 599 616 тенге перенести на специфику 139 "Приобретение прочих товаров" программы 1.1.122.003.000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Произведенные кассовые расходы по специфике 139 "Приобретение прочих товаров" программы 1.2.452.001.000 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в сумме 12 246 тенге перенести на специфику 139 "Приобретение прочих товаров" программы 1.2.452.018.000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Произведенные кассовые расходы по специфике 139 "Приобретение прочих товаров" программы 1.5.453.001.000 "Услуги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значения)" в сумме 191 373 тенге перенести на специфику 139 "Приобретение прочих товаров" программы 1.5.453.004.000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Произведенные кассовые расходы по специфике 139 "Приобретение прочих товаров" программы 13.9.458.001.000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в сумме 449 800 тенге перенести на специфику 139 "Приобретение прочих товаров" программы 13.9.458.022.000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Произведенные кассовые расходы по специфике 139 "Приобретение прочих товаров" программы 8.9.456.001.000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в сумме 27 000 тенге перенести на специфику 139 "Приобретение прочих товаров" программы 8.9.456.006.000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Произведенные кассовые расходы по специфике 139 "Приобретение прочих товаров" программы 11.2.468.001.000 "Услуги по реализации государственной политики в области архитектуры и градостроительства на местном уровне" в сумме 406 930 тенге перенести на специфику 139 "Приобретение прочих товаров" программы 11.2.468.004.000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Произведенные кассовые расходы по специфике 139 "Приобретение прочих товаров" программы 13.3.469.001.000 "Услуги по реализации государственной политики на местном уровне в области развития предпринимательства и промышленности" в сумме 72 210 тенге перенести на специфику 139 "Приобретение прочих товаров" программы 13.3.469.004.000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Произведенные кассовые расходы по специфике 139 "Приобретение прочих товаров" программы 1.1.123.001.000 "Услуги по обеспечению деятельности акима района в городе, города районного значения, поселка, аула (села), аульного (сельского) округа" в сумме 175 650 тенге перенести на специфику 139 "Приобретение прочих товаров" программы 1.1.123.022.000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экономики, развития предпринимательства, индустрии, торговли, налогов и бюджета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Атырауской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сессии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Атырауского 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города на 2012-2014 годы"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2012 года № 63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сессии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2011 года № 316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41"/>
        <w:gridCol w:w="541"/>
        <w:gridCol w:w="10071"/>
        <w:gridCol w:w="2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90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65 448 151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46 758 975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13 227 866</w:t>
            </w:r>
          </w:p>
        </w:tc>
      </w:tr>
      <w:tr>
        <w:trPr>
          <w:trHeight w:val="1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13 227 866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25 227 752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25 227 752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4 121 844</w:t>
            </w:r>
          </w:p>
        </w:tc>
      </w:tr>
      <w:tr>
        <w:trPr>
          <w:trHeight w:val="1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3 006 774</w:t>
            </w:r>
          </w:p>
        </w:tc>
      </w:tr>
      <w:tr>
        <w:trPr>
          <w:trHeight w:val="1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373 415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741 462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3 463 404</w:t>
            </w:r>
          </w:p>
        </w:tc>
      </w:tr>
      <w:tr>
        <w:trPr>
          <w:trHeight w:val="1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2 973 192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183 527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272 597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34 088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717 729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717 729</w:t>
            </w:r>
          </w:p>
        </w:tc>
      </w:tr>
      <w:tr>
        <w:trPr>
          <w:trHeight w:val="2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461 540</w:t>
            </w:r>
          </w:p>
        </w:tc>
      </w:tr>
      <w:tr>
        <w:trPr>
          <w:trHeight w:val="1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63 221</w:t>
            </w:r>
          </w:p>
        </w:tc>
      </w:tr>
      <w:tr>
        <w:trPr>
          <w:trHeight w:val="1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56 759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9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68 195</w:t>
            </w:r>
          </w:p>
        </w:tc>
      </w:tr>
      <w:tr>
        <w:trPr>
          <w:trHeight w:val="12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68 195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330 105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330 105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3 525 428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3 291 906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3 291 906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14 702 208</w:t>
            </w:r>
          </w:p>
        </w:tc>
      </w:tr>
      <w:tr>
        <w:trPr>
          <w:trHeight w:val="1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14 702 208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14 702 208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80"/>
        <w:gridCol w:w="693"/>
        <w:gridCol w:w="693"/>
        <w:gridCol w:w="9167"/>
        <w:gridCol w:w="22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66 823 600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380 010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310 795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179 015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113 089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105 665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49 815</w:t>
            </w:r>
          </w:p>
        </w:tc>
      </w:tr>
      <w:tr>
        <w:trPr>
          <w:trHeight w:val="9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30 871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10 016 240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2 205 064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2 187 652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1 244 753</w:t>
            </w:r>
          </w:p>
        </w:tc>
      </w:tr>
      <w:tr>
        <w:trPr>
          <w:trHeight w:val="16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родителей,центров адаптации несовершеннолетних за счет трансфертов из республиканского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924 099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6 265 750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6 265 750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5 778 220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347 051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</w:p>
        </w:tc>
      </w:tr>
      <w:tr>
        <w:trPr>
          <w:trHeight w:val="16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133 173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1 545 426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975 112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844 861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570 314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570 314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605 996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545 586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545 586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137 774</w:t>
            </w:r>
          </w:p>
        </w:tc>
      </w:tr>
      <w:tr>
        <w:trPr>
          <w:trHeight w:val="9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167 313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56 172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20 785 947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13 712 764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95 950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13 594 397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5 986 235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5 911 945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595 417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2 320 770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779 481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735 481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1 541 289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1 541 289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4 752 413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21 938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21 938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4 686 670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538 876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967 372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3 173 283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43 805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494 033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79 502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79 502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16 658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353 598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353 598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353 598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353 598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73 689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28 937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25 613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41 854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6 433 855</w:t>
            </w:r>
          </w:p>
        </w:tc>
      </w:tr>
      <w:tr>
        <w:trPr>
          <w:trHeight w:val="1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6 433 855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6 433 855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6 433 855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580 342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565 628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562 437</w:t>
            </w:r>
          </w:p>
        </w:tc>
      </w:tr>
      <w:tr>
        <w:trPr>
          <w:trHeight w:val="9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24 308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26 877 316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03"/>
        <w:gridCol w:w="737"/>
        <w:gridCol w:w="652"/>
        <w:gridCol w:w="917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-1 375 449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1 375 449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99"/>
        <w:gridCol w:w="700"/>
        <w:gridCol w:w="635"/>
        <w:gridCol w:w="8204"/>
        <w:gridCol w:w="23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629"/>
        <w:gridCol w:w="650"/>
        <w:gridCol w:w="8252"/>
        <w:gridCol w:w="24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7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