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1366e" w14:textId="c013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для приобретения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10 октября 2012 года № 64. Зарегистрировано Департаментом юстиции Атырауской области 24 октября 2012 года № 2630. Утратило силу - решением Атырауского городского маслихата Атырауской области от 21 июня 2013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городского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маслихата Атырауской области от 21.06.2013 №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Атырауской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на приобретение топлива в размере 5000 (пяти тысяч) тенге специалистам государственных организаций здравоохранения, образования, социального обеспечения, культуры, спорта и ветеринарии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по вопросам "Социальной защиты населения, здравоохранения, образования, культуры, по делам молодежи и спорта, по делам женщин и семейно-демографической политики".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Б. Казиманов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