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45ecf" w14:textId="af45e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города Атырау от 3 мая 2012 года № 654 "Об оказании единовременной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от 31 октября 2012 года № 1784. Зарегистрировано Департаментом юстиции Атырауской области 5 ноября 2012 года № 2644. Утратило силу - постановлением Атырауского городского акимата от 31 января 2013 года № 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Атырауского городского акимата от 31.01.2013 № 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ХХVII сессии Атырауского городского Маслихата от 13 декабря 2011 года № 316 "О бюджете города на 2012-2014 годы" городской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Атырау от 3 мая 2012 года № 654 "Об оказании единовременной социальной помощи" (зарегистрированное в реестре государственной регистрации нормативных правовых актов за № 4-1-162, опубликованное 22 мая 2012 года в областной газете "Прикаспийская коммуна" № 57 (19375))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подпунктами 8)</w:t>
      </w:r>
      <w:r>
        <w:rPr>
          <w:rFonts w:ascii="Times New Roman"/>
          <w:b w:val="false"/>
          <w:i w:val="false"/>
          <w:color w:val="000000"/>
          <w:sz w:val="28"/>
        </w:rPr>
        <w:t>,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инвалидам 1, 2, 3 группы –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детям-инвалидам до 18 лет – в размере 5000 (пять тысяч)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города обеспечить опубликование настоящего постановления на интернет-ресурсах акимата города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Карабаеву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Айдарбеков 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