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fc93" w14:textId="1e9f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фиксированного налога на 2012 год по Жылыойскому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Атырауского области от 30 января 2012 года № 1-8. Зарегистрировано Департаментом юстиции Атырауской области 20 февраля 2012 года № 4-2-166. Утратило силу решением Жылыойского районного маслихата Атырауской области от 07 февраля 2013 года № 10-12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Жылыойского районного маслихата Атырауской области от 07.02.2013 № 10-12.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районный маслихат на 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фиксированного налога на 2012 год по Жылыойскому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районного маслихата от 7 декабря 2010 года № 24-4 "О фиксированных налоговых ставках на 2011 год по Жылыойскому району" (зарегистрированный в реестре государственной регистрации нормативных правовых актов за № 4-2-149, опубликовано в газете "Кен Жылой" № 14 от 31 марта 2011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Жакашев 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Кенганов 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3"/>
        <w:gridCol w:w="6153"/>
      </w:tblGrid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января 2012 года № 1-8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установлении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фиксированного налога на 2012 год по Жылыойскому району"</w:t>
            </w:r>
          </w:p>
          <w:bookmarkEnd w:id="1"/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фиксированного налога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673"/>
        <w:gridCol w:w="3359"/>
        <w:gridCol w:w="2855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"/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Минимальные и максимальные размеры базовых ставок фиксированного налога (в месячных расчетных показателях)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ставки фиксированного налога на 2012 год (в месячных расчетных показателях)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"/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"/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1-18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"/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"/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5-83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"/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0"/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3-25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устанавливается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"О республиканском бюджете на 2012-2014 годы".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