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5a3c" w14:textId="1f25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2011года № 31-3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Атырауского области от 30 января 2012 года № 1-5. Зарегистрировано Департаментом юстиции Атырауской области 01 марта 2012 года N 4-2-168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на 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31-3 "О районном бюджете на 2012-2014 годы" (зарегистрированный в реестре государственной регистрации нормативных правовых актов за № 4-2-165, опубликовано в газете "Кен Жылой" № 6 от 9 февраля 2012 года) следующие 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"12 489 992" заменить цифрами  "12 631 816";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"902 813" заменить цифрами "907 263";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"12 489 992" заменить цифрами  "12 656 271";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дефицит (профицит) бюджета цифру "-0" заменить цифрами  "- 24 455";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цифру "0" заменить цифрами "24 455";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используемые остатки бюджетных средств цифру "0" заменить цифрами "24 455"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"35 968" заменить цифрами "31 418";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"350 850" заменить цифрами "359 850";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за счет средств районного бюджета предусмотрены средства в сумме 8 472 тысячи тенге - для оплаты задолженностей обучающимся студентам в высших и средних учебных заведениях на период 2011-2012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1 795 тысяч тенге - для оплаты единовременной помощи инвалидам и участникам Великой Отечественной войны, лицам приравненным к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14 000 тысяч тенге - для обеспечения жильем детей-сирот, полусирот.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Жакашев 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Кенганов М.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2012 года № 1-5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37"/>
        <w:gridCol w:w="717"/>
        <w:gridCol w:w="906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12631816</w:t>
            </w:r>
          </w:p>
        </w:tc>
      </w:tr>
      <w:tr>
        <w:trPr>
          <w:trHeight w:val="18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11628254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10087107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9840463</w:t>
            </w:r>
          </w:p>
        </w:tc>
      </w:tr>
      <w:tr>
        <w:trPr>
          <w:trHeight w:val="19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199441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93999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22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61481</w:t>
            </w:r>
          </w:p>
        </w:tc>
      </w:tr>
      <w:tr>
        <w:trPr>
          <w:trHeight w:val="22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90947</w:t>
            </w:r>
          </w:p>
        </w:tc>
      </w:tr>
      <w:tr>
        <w:trPr>
          <w:trHeight w:val="10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</w:t>
            </w:r>
          </w:p>
        </w:tc>
      </w:tr>
      <w:tr>
        <w:trPr>
          <w:trHeight w:val="1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907263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907263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823"/>
        <w:gridCol w:w="824"/>
        <w:gridCol w:w="9073"/>
        <w:gridCol w:w="23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12656271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105 774</w:t>
            </w:r>
          </w:p>
        </w:tc>
      </w:tr>
      <w:tr>
        <w:trPr>
          <w:trHeight w:val="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1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2583048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414807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2084489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1932570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143652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56532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1144585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939544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 водоснабжения и водоотведения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813565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Топливо-энергетический комплекс и недропользование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8"/>
        <w:gridCol w:w="814"/>
        <w:gridCol w:w="9042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2012 года № 1-5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2012-2014 годы"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855"/>
        <w:gridCol w:w="1653"/>
        <w:gridCol w:w="1438"/>
        <w:gridCol w:w="1514"/>
        <w:gridCol w:w="2007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856"/>
        <w:gridCol w:w="1362"/>
        <w:gridCol w:w="1703"/>
        <w:gridCol w:w="1703"/>
        <w:gridCol w:w="184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105774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68397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