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87d7" w14:textId="0ac8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2011года № 31-3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Атырауского области от 11 апреля  2012 года № 2-3. Зарегистрировано Департаментом юстиции Атырауской области 20 апреля 2012 года № 4-2-172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IІ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(зарегистрированный в реестре государственной регистрации нормативных правовых актов за № 4-2-165, опубликовано в газете "Кең Жылой" № 6 от 9 февраля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"12 631 816" заменить цифрами "12 911 447";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"907 263" заменить цифрами "1 113 894";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"12 656 271" заменить цифрами "12 935 902";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"31 418" заменить цифрами "32 714";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"23 588" заменить цифрами "18 306";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"2 270" заменить цифрами "2 498";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предусмотрены средства в сумме 210 389 тыс. тенге для проведения мероприятий по решению вопросов обустройства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Жамалов 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№ 2-3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годы"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89"/>
        <w:gridCol w:w="787"/>
        <w:gridCol w:w="9216"/>
        <w:gridCol w:w="23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12 911 447</w:t>
            </w:r>
          </w:p>
        </w:tc>
      </w:tr>
      <w:tr>
        <w:trPr>
          <w:trHeight w:val="1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11 701 254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10160107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9916898</w:t>
            </w:r>
          </w:p>
        </w:tc>
      </w:tr>
      <w:tr>
        <w:trPr>
          <w:trHeight w:val="1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61481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90947</w:t>
            </w:r>
          </w:p>
        </w:tc>
      </w:tr>
      <w:tr>
        <w:trPr>
          <w:trHeight w:val="1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1113894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1113894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70"/>
        <w:gridCol w:w="810"/>
        <w:gridCol w:w="9213"/>
        <w:gridCol w:w="23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12 935 902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222 521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107384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2579062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2085785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1932570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947972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 водоснабжения и водоотведения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пл решению вопросов обустройства моногородов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90"/>
        <w:gridCol w:w="808"/>
        <w:gridCol w:w="9216"/>
        <w:gridCol w:w="23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№ 2-3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годы"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5781"/>
        <w:gridCol w:w="1672"/>
        <w:gridCol w:w="1455"/>
        <w:gridCol w:w="1688"/>
        <w:gridCol w:w="1902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16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106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70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30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5717"/>
        <w:gridCol w:w="1655"/>
        <w:gridCol w:w="1439"/>
        <w:gridCol w:w="1733"/>
        <w:gridCol w:w="1932"/>
      </w:tblGrid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6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106984</w:t>
            </w:r>
          </w:p>
        </w:tc>
      </w:tr>
      <w:tr>
        <w:trPr>
          <w:trHeight w:val="45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51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45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69090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