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7f50" w14:textId="7ec7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12 декабря 2011 года № 31-3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№ 8-1 от 5 декабря 2012 года. Зарегистрировано Департаментом юстиции Атырауской области 11 декабря 2012 года № 2652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2012-2014 годы, районный маслихат на внеочередной VІІI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2011 года № 31-3 "О районном бюджете на 2012-2014 годы" (зарегистрированный в реестре государственной регистрации нормативных правовых актов за № 4-2-165, опубликовано в газете "Кең Жылой" № 6 от 9 февраля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"12 856 338" заменить цифрами "12 533 717";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"12 880 793" заменить цифрами "12 558 172";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Произведенные кассовые расходы и принятые обязательства программы 471 067 000 "Капитальные расходы подведомственных государственных учреждений и организаций" в сумме 446 000 тенге перенести на программу 471 004 000 "Общеобразовательное обучение".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VІІI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Жайсанбаев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Кенганов М.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№ 8-1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уточненном бюджете на 2012 год"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31-2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9"/>
        <w:gridCol w:w="637"/>
        <w:gridCol w:w="9338"/>
        <w:gridCol w:w="263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12 533 717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11613813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799103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799103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10097117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9890735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48137</w:t>
            </w:r>
          </w:p>
        </w:tc>
      </w:tr>
      <w:tr>
        <w:trPr>
          <w:trHeight w:val="1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24708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868597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868597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868597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бюджетного кредита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854"/>
        <w:gridCol w:w="917"/>
        <w:gridCol w:w="8699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1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12 558 172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228571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109355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1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1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1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</w:p>
        </w:tc>
      </w:tr>
      <w:tr>
        <w:trPr>
          <w:trHeight w:val="4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2462332</w:t>
            </w:r>
          </w:p>
        </w:tc>
      </w:tr>
      <w:tr>
        <w:trPr>
          <w:trHeight w:val="1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378053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207291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специальных(коррекционных), специализированных для одаренных детей, организаций образования для детей сирот и детей, оставшихся без попечения родителей, центров адаптаций несовершеннолетних за счет трансфертов из республиканского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168929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2023272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1876187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118164</w:t>
            </w:r>
          </w:p>
        </w:tc>
      </w:tr>
      <w:tr>
        <w:trPr>
          <w:trHeight w:val="4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61007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155933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52815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4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23174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20301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29662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25789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710736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74124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74124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471646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системы водоснабжения и водоотведения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60703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эксплуатаций тепловых сетей, находящихся в коммунальной собственности районов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98224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234519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47519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79694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</w:tr>
      <w:tr>
        <w:trPr>
          <w:trHeight w:val="1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126315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1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1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55997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1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</w:p>
        </w:tc>
      </w:tr>
      <w:tr>
        <w:trPr>
          <w:trHeight w:val="1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492998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164311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153549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318794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</w:t>
            </w:r>
          </w:p>
        </w:tc>
      </w:tr>
      <w:tr>
        <w:trPr>
          <w:trHeight w:val="1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81239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учереждений и организаций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216041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8259794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678"/>
        <w:gridCol w:w="678"/>
        <w:gridCol w:w="9324"/>
        <w:gridCol w:w="263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1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-24 455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№ 8-1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уточненном бюджете на 2012 год"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31-2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сельского, поселкового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705"/>
        <w:gridCol w:w="1654"/>
        <w:gridCol w:w="1438"/>
        <w:gridCol w:w="1514"/>
        <w:gridCol w:w="2236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</w:p>
        </w:tc>
      </w:tr>
      <w:tr>
        <w:trPr>
          <w:trHeight w:val="10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специальных(коррекционных), специализированных для одаренных детей, организаций образования для детей сирот и детей, оставшихся без попечения родителей, центров адаптаций несовершеннолетних за счет трансфертов из республиканского бюджета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538366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707"/>
        <w:gridCol w:w="1646"/>
        <w:gridCol w:w="1438"/>
        <w:gridCol w:w="1514"/>
        <w:gridCol w:w="2242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0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108955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207291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мини-центров,школ-интернатов: общего типа, специальных (коррекционных), специализированных для одаренных детей, организаций образования для детей сирот и детей, оставшихся без попечения родителей, центров адаптаций несовершеннолетних за счет трансфертов из республиканского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47519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168929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