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636b5" w14:textId="40636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Махамбетского районного маслихата от 21 декабря 2011 года № 314 "О районном бюджете на 2012-2014 годы Махамбетского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№ 18 от 9 апреля 2012 года. Зарегистрировано Департаментом юстиции Атырауской области 25 апреля 2012 года № 4-3-171. Утратило силу - решением Махамбетского районного маслихата Атырауской области от 28 марта 2013 года № 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Махамбетского районного маслихата Атырауской области от 28.03.2013 № 81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 статьи 6 Закона Республики Казахстан от 23 января 2001 года "О местном государственном управлении и самоуправлении в Республике Казахстан", рассмотрев предложение акимата района об уточнении районного бюджета на 2012-2014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2011 года № 314 "О районном бюджете на 2012-2014 годы Махамбетского района" (зарегистрировано в реестре государственной регистрации нормативных правовых актов за № 4-3-167 от 10 января 2012 года, опубликовано 2 февраля 2012 года в районной газете "Жайык шугыласы" за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"4 153 185" заменить цифрами "4 058 492";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"51 092" заменить цифрами "76 192";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"2 773 494" заменить цифрами "2 653 701";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"4 155 129" заменить цифрами "4 060 436";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"29 124" заменить цифрами "31 551";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"- 31 068" заменить цифрами "- 33 495";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"31 068" заменить цифрами "33 495";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"29 124" заменить цифрами "31 551".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"2 075 671" заменить цифрами "1 955 878";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цифры "4 437" заменить цифрами "4 625";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восмом цифры "7 378" заменить цифрами "6 178";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 цифры "2 788" заменить цифрами "8 248";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 цифры "1 764" заменить цифрами "5 264";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девятнадцатом цифры "1 841 756" заменить цифрами "1 714 015".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"29 124" заменить цифрами "31 551".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 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3-сессии районного маслихата               П. Дюсеев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Курманбаев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апреля 2012 года № 18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Махамбетского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314 "О районном бюджете 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 Махамбетского района"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779"/>
        <w:gridCol w:w="775"/>
        <w:gridCol w:w="9443"/>
        <w:gridCol w:w="224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1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4 058 492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1 312 291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236 764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236 764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95 985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95 985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968 833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934 402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11 679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22 444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8 304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4 371</w:t>
            </w:r>
          </w:p>
        </w:tc>
      </w:tr>
      <w:tr>
        <w:trPr>
          <w:trHeight w:val="1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16 308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</w:t>
            </w:r>
          </w:p>
        </w:tc>
      </w:tr>
      <w:tr>
        <w:trPr>
          <w:trHeight w:val="1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7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12 003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12 003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76 192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75 992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75 992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2 653 701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2 653 701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2 653 701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745"/>
        <w:gridCol w:w="764"/>
        <w:gridCol w:w="9431"/>
        <w:gridCol w:w="223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1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4 060 436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204 565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13 328</w:t>
            </w:r>
          </w:p>
        </w:tc>
      </w:tr>
      <w:tr>
        <w:trPr>
          <w:trHeight w:val="1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13 328</w:t>
            </w:r>
          </w:p>
        </w:tc>
      </w:tr>
      <w:tr>
        <w:trPr>
          <w:trHeight w:val="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43 480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120 816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119 916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17 885</w:t>
            </w:r>
          </w:p>
        </w:tc>
      </w:tr>
      <w:tr>
        <w:trPr>
          <w:trHeight w:val="4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16 021</w:t>
            </w:r>
          </w:p>
        </w:tc>
      </w:tr>
      <w:tr>
        <w:trPr>
          <w:trHeight w:val="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</w:p>
        </w:tc>
      </w:tr>
      <w:tr>
        <w:trPr>
          <w:trHeight w:val="1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</w:p>
        </w:tc>
      </w:tr>
      <w:tr>
        <w:trPr>
          <w:trHeight w:val="1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1 648 160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347 884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344 912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  республиканского бюджета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2 972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1 300 276</w:t>
            </w:r>
          </w:p>
        </w:tc>
      </w:tr>
      <w:tr>
        <w:trPr>
          <w:trHeight w:val="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1 206 765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30 618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  трансфертов из республиканского бюджета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23 108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7 839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17 235</w:t>
            </w:r>
          </w:p>
        </w:tc>
      </w:tr>
      <w:tr>
        <w:trPr>
          <w:trHeight w:val="1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6 178</w:t>
            </w:r>
          </w:p>
        </w:tc>
      </w:tr>
      <w:tr>
        <w:trPr>
          <w:trHeight w:val="7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обюластного значения) за высокие показатели работы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 за счет трансфертов из республиканского бюджета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</w:t>
            </w:r>
          </w:p>
        </w:tc>
      </w:tr>
      <w:tr>
        <w:trPr>
          <w:trHeight w:val="1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175 882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21 225</w:t>
            </w:r>
          </w:p>
        </w:tc>
      </w:tr>
      <w:tr>
        <w:trPr>
          <w:trHeight w:val="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21 225</w:t>
            </w:r>
          </w:p>
        </w:tc>
      </w:tr>
      <w:tr>
        <w:trPr>
          <w:trHeight w:val="1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154  657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53 062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3 184</w:t>
            </w:r>
          </w:p>
        </w:tc>
      </w:tr>
      <w:tr>
        <w:trPr>
          <w:trHeight w:val="1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19 523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41 082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4 999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13 306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</w:t>
            </w:r>
          </w:p>
        </w:tc>
      </w:tr>
      <w:tr>
        <w:trPr>
          <w:trHeight w:val="1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1 839 312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 в рамках развития сельских населенных пунктов по Программе занятости 2020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  занятости 2020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жилищаи развитие (или) приобретение инженерно-коммуникационной  инфраструктуры в рамках Программы занятости 2020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 Программы занятости 2020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объектов культуры за счет трансфертов из республиканского бюджета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58 350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31 666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26 684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1 723 840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9 825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1 714 015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18 865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3 817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114 932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59 953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59 953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31 513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31 513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41 428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7 384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6 933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6 574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6 574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15 115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15 115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13 016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6 706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6 706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15 183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5 934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5 934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5 173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5 173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5 173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783"/>
        <w:gridCol w:w="783"/>
        <w:gridCol w:w="9409"/>
        <w:gridCol w:w="224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783"/>
        <w:gridCol w:w="784"/>
        <w:gridCol w:w="9423"/>
        <w:gridCol w:w="222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1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780"/>
        <w:gridCol w:w="776"/>
        <w:gridCol w:w="9434"/>
        <w:gridCol w:w="222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779"/>
        <w:gridCol w:w="775"/>
        <w:gridCol w:w="9430"/>
        <w:gridCol w:w="223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1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-33 495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33 495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заимов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заимы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заима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784"/>
        <w:gridCol w:w="784"/>
        <w:gridCol w:w="9421"/>
        <w:gridCol w:w="222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1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779"/>
        <w:gridCol w:w="776"/>
        <w:gridCol w:w="9428"/>
        <w:gridCol w:w="223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1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апреля 2012 года № 18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Махамбетского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314 "О районном бюджете 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 Махамбетского района"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финансирования бюджетных программ финансируемые через аппараты акимов аульных (сельских) округов(мың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4978"/>
        <w:gridCol w:w="1195"/>
        <w:gridCol w:w="1436"/>
        <w:gridCol w:w="1196"/>
        <w:gridCol w:w="1218"/>
        <w:gridCol w:w="1458"/>
        <w:gridCol w:w="1438"/>
      </w:tblGrid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</w:tr>
      <w:tr>
        <w:trPr>
          <w:trHeight w:val="45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программ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Актугай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Акжайык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Баксай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Бейбарыс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20938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0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  республиканского бюджета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8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4972"/>
        <w:gridCol w:w="1190"/>
        <w:gridCol w:w="1451"/>
        <w:gridCol w:w="1190"/>
        <w:gridCol w:w="1234"/>
        <w:gridCol w:w="1452"/>
        <w:gridCol w:w="1388"/>
      </w:tblGrid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</w:tr>
      <w:tr>
        <w:trPr>
          <w:trHeight w:val="45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програме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Жалгансай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Сарытогай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Сарайшык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14467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21796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124907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14793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</w:t>
            </w:r>
          </w:p>
        </w:tc>
      </w:tr>
      <w:tr>
        <w:trPr>
          <w:trHeight w:val="8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48 338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38666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