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8dc6" w14:textId="e608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воинскую службу  в апреле-июне и октябре-декабре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акимата Атырауской области № 182 от 25 мая 2012 года. Зарегистрировано Департаментом юстиции Атырауской области 18 июня 2012 года № 4-3-174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соответствии со статьями 27 и 28 Закона Республики Казахстан от 16 февраля 2012 года "О воинской службе и статусе военнослужащих"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"О реализации Указа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апреле-июне и октябре-декабре 2012 года призыв на воинскую службу граждан в возрасте от восемнадцати до двадцати семи лет, не имеющие права на отсрочку или освобождение от призыва, в количестве, необходимом для комплектования Вооруженных Сил.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призывной комиссии по проведению очередного призыва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№ 115 от 29 марта 2011 года "Об организации и обеспечении очередного призыва граждан на воинскую службу в апреле-июне и октябре-декабре 2011 года" (зарегистрированное в реестре государственной регистрации нормативных правовых актов 11 апреля 2011 года № 4-3-156, опубликованное в районной газете "Жайық шұғыласы" от 14 апреля 2011 года № 16 (5965) и от 3 ноября 2011 года № 45 (5994)).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истечение десяти календарных дней после дня его первого официального опубликования и распространяется на правовые отношения, возникшие со 2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Арстанова С.А.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Зинуллин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Махамбетского района               Б. Карткужаков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мая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больницы                          Т. Ерпанаева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мая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Махамбетского района                   Н. Исаев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мая 2012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утвержденное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2012 года № 182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районной призывной комиссии по проведению очередного призыва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2"/>
        <w:gridCol w:w="405"/>
        <w:gridCol w:w="9133"/>
      </w:tblGrid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Арстанов Серик Кайрбулатович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председатель комиссии;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Карткужаков Бекболат Жумабаевич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отдела по делам обороны, заместитель председателя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Тажбентаев Ануар Сайлаубаевич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(по согласованию);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Мустагалиева Анаргуль Сапаровна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центральной районной больницы, председатель медицинской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Жумагазиева Гульжан Карабаевна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медсестра, секретарь комиссии (по согласованию).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