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a8f8" w14:textId="265a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21 декабря 2011 года № 314 "О районном бюджете на 2012-2014 годы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№ 25 от 28 мая 2012 года. Зарегистрировано Департаментом юстиции Атырауской области 18 июня 2012 года № 4-3-175. Утратило силу - решением Махамбетского районного маслихата Атырауской области от 28 марта 2013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Махамбетского районного маслихата Атырауской области от 28.03.2013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от 23 января 2001 года "О местном государственном управлении и самоуправлении в Республике Казахстан", рассмотрев предложение акимата района об уточнении районного бюджета на 2012-2014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№ 314 "О районном бюджете на 2012-2014 годы Махамбетского района" (зарегистрировано в реестре государственной регистрации нормативных правовых актов за № 4-3-167 от 10 января 2012 года, опубликовано 2 февраля 2012 года в районной газете "Жайык шугыласы" за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"4 058 492" заменить цифрами "4 154 999";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"2 653 701" заменить цифрами "2 750 208";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"4 060 436" заменить цифрами "4 156 943";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"1 955 878" заменить цифрами "2 052 385";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цифры "42 254" заменить цифрами "45 259";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 цифры "1 714 015" заменить цифрами "1 783 417";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первом цифры "22 000" заменить цифрами "37 000";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"9 100 тысяч тенге – на развитие и обустройство недостающей инженерно-коммуникационной инфраструктуры в рамках содействия развитию предпринимательства на селе.".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4-сессии районного маслихата               М. Бисенова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2012 года № 25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Махамбетского района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86"/>
        <w:gridCol w:w="785"/>
        <w:gridCol w:w="9353"/>
        <w:gridCol w:w="226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4 154 999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1 312 291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968 833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934 402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8 304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</w:t>
            </w:r>
          </w:p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1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76 192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75 992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75 992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2 750 208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2 750 208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2 750 208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70"/>
        <w:gridCol w:w="770"/>
        <w:gridCol w:w="9358"/>
        <w:gridCol w:w="22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4 156 943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204 565 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1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120 816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1 651 165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347 141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344 169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1 304 024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1 211 490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 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обюластного значения) за высокие показатели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175 882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1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154  657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1 933 314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Программы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объектов культуры за счет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1 793 616 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1 783 417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114 932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90"/>
        <w:gridCol w:w="790"/>
        <w:gridCol w:w="9314"/>
        <w:gridCol w:w="231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90"/>
        <w:gridCol w:w="790"/>
        <w:gridCol w:w="9338"/>
        <w:gridCol w:w="229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80"/>
        <w:gridCol w:w="776"/>
        <w:gridCol w:w="9434"/>
        <w:gridCol w:w="222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9"/>
        <w:gridCol w:w="775"/>
        <w:gridCol w:w="9430"/>
        <w:gridCol w:w="223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-33 495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84"/>
        <w:gridCol w:w="784"/>
        <w:gridCol w:w="9421"/>
        <w:gridCol w:w="222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9"/>
        <w:gridCol w:w="776"/>
        <w:gridCol w:w="9428"/>
        <w:gridCol w:w="223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2012 года № 25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Махамбетского района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финансируемые через аппараты акимов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5018"/>
        <w:gridCol w:w="1509"/>
        <w:gridCol w:w="1223"/>
        <w:gridCol w:w="1157"/>
        <w:gridCol w:w="1355"/>
        <w:gridCol w:w="1355"/>
        <w:gridCol w:w="1291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051"/>
        <w:gridCol w:w="1187"/>
        <w:gridCol w:w="1401"/>
        <w:gridCol w:w="1187"/>
        <w:gridCol w:w="1401"/>
        <w:gridCol w:w="1422"/>
        <w:gridCol w:w="1445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Сарытогай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344 169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</w:tr>
      <w:tr>
        <w:trPr>
          <w:trHeight w:val="8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