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7e06" w14:textId="4ba7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правил оказания жилищной помощи 
малообеспеченным семьям (гражданам), проживающим в Махамбетском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Махамбетского районного маслихата Атырауской области № 33 от 16 июля 2012 года. Зарегистрировано Департаментом юстиции Атырауской области 1 августа 2012 года № 4-3-179. Утратило силу решением Махамбетского районного маслихата Атырауской области от 10 декабря 2012 года № 54</w:t>
      </w:r>
    </w:p>
    <w:p>
      <w:pPr>
        <w:spacing w:after="0"/>
        <w:ind w:left="0"/>
        <w:jc w:val="both"/>
      </w:pPr>
      <w:bookmarkStart w:name="z2" w:id="0"/>
      <w:r>
        <w:rPr>
          <w:rFonts w:ascii="Times New Roman"/>
          <w:b w:val="false"/>
          <w:i w:val="false"/>
          <w:color w:val="ff0000"/>
          <w:sz w:val="28"/>
        </w:rPr>
        <w:t xml:space="preserve">      Сноска. Утратило силу решением Махамбетского районного маслихата Атырауской области № 54 от 10.12.2012 </w:t>
      </w:r>
      <w:r>
        <w:br/>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помощи",постановлением Правительства Республики Казахстан от 14 апреля 2009 года № </w:t>
      </w:r>
      <w:r>
        <w:rPr>
          <w:rFonts w:ascii="Times New Roman"/>
          <w:b w:val="false"/>
          <w:i w:val="false"/>
          <w:color w:val="000000"/>
          <w:sz w:val="28"/>
        </w:rPr>
        <w:t xml:space="preserve">512 </w:t>
      </w:r>
      <w:r>
        <w:rPr>
          <w:rFonts w:ascii="Times New Roman"/>
          <w:b w:val="false"/>
          <w:i w:val="false"/>
          <w:color w:val="000000"/>
          <w:sz w:val="28"/>
        </w:rPr>
        <w:t>"О некоторых вопросах компенсации повышения тарифов абонентской платы за оказание услуг телекоммуникаций социально защищаемым гражданам" и </w:t>
      </w:r>
      <w:r>
        <w:rPr>
          <w:rFonts w:ascii="Times New Roman"/>
          <w:b w:val="false"/>
          <w:i w:val="false"/>
          <w:color w:val="000000"/>
          <w:sz w:val="28"/>
        </w:rPr>
        <w:t>подпунктом 11)</w:t>
      </w:r>
      <w:r>
        <w:rPr>
          <w:rFonts w:ascii="Times New Roman"/>
          <w:b w:val="false"/>
          <w:i w:val="false"/>
          <w:color w:val="000000"/>
          <w:sz w:val="28"/>
        </w:rPr>
        <w:t xml:space="preserve"> пункта 1 постановления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Определить размер и правила оказания жилищной помощи малообеспеченным семьям (гражданам), проживающим в Махамбетском районе,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Махамбетского районного маслихата от 22 января 2008 года № 36 "Об оказании малообеспеченным семьям (гражданам) жилищной помощи на содержание жилого дома и потребления коммунальных услуг" (зарегистрированное в реестре государственной регистрации нормативных правовых актов за № 4-3-86, опубликованное в районной газете "Жайық шұғыласы" от 21 марта 2008 года за № 12).</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председателя постоянной комисии по проблемам экономики и бюджета Торбаеву Ш.</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внеочередной</w:t>
      </w:r>
      <w:r>
        <w:br/>
      </w:r>
      <w:r>
        <w:rPr>
          <w:rFonts w:ascii="Times New Roman"/>
          <w:b w:val="false"/>
          <w:i w:val="false"/>
          <w:color w:val="000000"/>
          <w:sz w:val="28"/>
        </w:rPr>
        <w:t>
</w:t>
      </w:r>
      <w:r>
        <w:rPr>
          <w:rFonts w:ascii="Times New Roman"/>
          <w:b w:val="false"/>
          <w:i/>
          <w:color w:val="000000"/>
          <w:sz w:val="28"/>
        </w:rPr>
        <w:t>      5-сессии районного маслихата               В. Розинов</w:t>
      </w:r>
    </w:p>
    <w:p>
      <w:pPr>
        <w:spacing w:after="0"/>
        <w:ind w:left="0"/>
        <w:jc w:val="both"/>
      </w:pPr>
      <w:r>
        <w:rPr>
          <w:rFonts w:ascii="Times New Roman"/>
          <w:b w:val="false"/>
          <w:i/>
          <w:color w:val="000000"/>
          <w:sz w:val="28"/>
        </w:rPr>
        <w:t>      Секретарь районного маслихата              А. Курманбаев</w:t>
      </w:r>
    </w:p>
    <w:bookmarkStart w:name="z6" w:id="1"/>
    <w:p>
      <w:pPr>
        <w:spacing w:after="0"/>
        <w:ind w:left="0"/>
        <w:jc w:val="both"/>
      </w:pPr>
      <w:r>
        <w:rPr>
          <w:rFonts w:ascii="Times New Roman"/>
          <w:b w:val="false"/>
          <w:i w:val="false"/>
          <w:color w:val="000000"/>
          <w:sz w:val="28"/>
        </w:rPr>
        <w:t xml:space="preserve">
Приложение к решению       </w:t>
      </w:r>
      <w:r>
        <w:br/>
      </w:r>
      <w:r>
        <w:rPr>
          <w:rFonts w:ascii="Times New Roman"/>
          <w:b w:val="false"/>
          <w:i w:val="false"/>
          <w:color w:val="000000"/>
          <w:sz w:val="28"/>
        </w:rPr>
        <w:t xml:space="preserve">
Махамбетского районного маслихата  </w:t>
      </w:r>
      <w:r>
        <w:br/>
      </w:r>
      <w:r>
        <w:rPr>
          <w:rFonts w:ascii="Times New Roman"/>
          <w:b w:val="false"/>
          <w:i w:val="false"/>
          <w:color w:val="000000"/>
          <w:sz w:val="28"/>
        </w:rPr>
        <w:t xml:space="preserve">
от 16 июля 2012 года № 33 "Об   </w:t>
      </w:r>
      <w:r>
        <w:br/>
      </w:r>
      <w:r>
        <w:rPr>
          <w:rFonts w:ascii="Times New Roman"/>
          <w:b w:val="false"/>
          <w:i w:val="false"/>
          <w:color w:val="000000"/>
          <w:sz w:val="28"/>
        </w:rPr>
        <w:t>
установлении размера и правил оказания</w:t>
      </w:r>
      <w:r>
        <w:br/>
      </w:r>
      <w:r>
        <w:rPr>
          <w:rFonts w:ascii="Times New Roman"/>
          <w:b w:val="false"/>
          <w:i w:val="false"/>
          <w:color w:val="000000"/>
          <w:sz w:val="28"/>
        </w:rPr>
        <w:t xml:space="preserve">
жилищной помощи малообеспеченным </w:t>
      </w:r>
      <w:r>
        <w:br/>
      </w:r>
      <w:r>
        <w:rPr>
          <w:rFonts w:ascii="Times New Roman"/>
          <w:b w:val="false"/>
          <w:i w:val="false"/>
          <w:color w:val="000000"/>
          <w:sz w:val="28"/>
        </w:rPr>
        <w:t xml:space="preserve">
семьям (гражданам), проживающим  </w:t>
      </w:r>
      <w:r>
        <w:br/>
      </w:r>
      <w:r>
        <w:rPr>
          <w:rFonts w:ascii="Times New Roman"/>
          <w:b w:val="false"/>
          <w:i w:val="false"/>
          <w:color w:val="000000"/>
          <w:sz w:val="28"/>
        </w:rPr>
        <w:t xml:space="preserve">
в Махамбетском районе"      </w:t>
      </w:r>
    </w:p>
    <w:bookmarkEnd w:id="1"/>
    <w:p>
      <w:pPr>
        <w:spacing w:after="0"/>
        <w:ind w:left="0"/>
        <w:jc w:val="left"/>
      </w:pPr>
      <w:r>
        <w:rPr>
          <w:rFonts w:ascii="Times New Roman"/>
          <w:b/>
          <w:i w:val="false"/>
          <w:color w:val="000000"/>
        </w:rPr>
        <w:t xml:space="preserve"> Размер и правила оказания жилищной помощи малообеспеченным семьям (гражданам), проживающим в Махамбетском районе</w:t>
      </w:r>
      <w:r>
        <w:br/>
      </w:r>
      <w:r>
        <w:rPr>
          <w:rFonts w:ascii="Times New Roman"/>
          <w:b/>
          <w:i w:val="false"/>
          <w:color w:val="000000"/>
        </w:rPr>
        <w:t>
1. Общие положения</w:t>
      </w:r>
    </w:p>
    <w:bookmarkStart w:name="z7" w:id="2"/>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на территории Махамбетского района на оплату:</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семьями (гражданами),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местными представительными органами.</w:t>
      </w:r>
      <w:r>
        <w:br/>
      </w:r>
      <w:r>
        <w:rPr>
          <w:rFonts w:ascii="Times New Roman"/>
          <w:b w:val="false"/>
          <w:i w:val="false"/>
          <w:color w:val="000000"/>
          <w:sz w:val="28"/>
        </w:rPr>
        <w:t>
      Доля предельно–допустимых расходов является отношение предельно–допустимого уровня расходов семьи (гражданина) в месяц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органам в частном жилищном фонде, к совокупному доходу семьи (гражданина) в 5 процентах.</w:t>
      </w:r>
      <w:r>
        <w:br/>
      </w:r>
      <w:r>
        <w:rPr>
          <w:rFonts w:ascii="Times New Roman"/>
          <w:b w:val="false"/>
          <w:i w:val="false"/>
          <w:color w:val="000000"/>
          <w:sz w:val="28"/>
        </w:rPr>
        <w:t>
</w:t>
      </w:r>
      <w:r>
        <w:rPr>
          <w:rFonts w:ascii="Times New Roman"/>
          <w:b w:val="false"/>
          <w:i w:val="false"/>
          <w:color w:val="000000"/>
          <w:sz w:val="28"/>
        </w:rPr>
        <w:t>
      2. Уполномоченным органом по назначению и выплате жилищной помощи определено государственное учреждение "Отдел занятости и социальных программ Махамбетского района".</w:t>
      </w:r>
      <w:r>
        <w:br/>
      </w:r>
      <w:r>
        <w:rPr>
          <w:rFonts w:ascii="Times New Roman"/>
          <w:b w:val="false"/>
          <w:i w:val="false"/>
          <w:color w:val="000000"/>
          <w:sz w:val="28"/>
        </w:rPr>
        <w:t>
</w:t>
      </w:r>
      <w:r>
        <w:rPr>
          <w:rFonts w:ascii="Times New Roman"/>
          <w:b w:val="false"/>
          <w:i w:val="false"/>
          <w:color w:val="000000"/>
          <w:sz w:val="28"/>
        </w:rPr>
        <w:t>
      3. Лица, имеющие в частной собственности более одной единицы жилья (квартиры, дома) или сдающие жилые помещения или транспортные средства в наем (аренду), утрачивают право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4. Площадь жилья, обспечиваемая компенсационными мерами принимается в размере 18 квадратных метров на человека, для одиноко проживающих граждан не более 30 квадратных метров.</w:t>
      </w:r>
      <w:r>
        <w:br/>
      </w:r>
      <w:r>
        <w:rPr>
          <w:rFonts w:ascii="Times New Roman"/>
          <w:b w:val="false"/>
          <w:i w:val="false"/>
          <w:color w:val="000000"/>
          <w:sz w:val="28"/>
        </w:rPr>
        <w:t>
      Жилищная помощь не назначается семьям безработным, не зарегистрированных в службе занятости в качестве безработных, отказавшихся без уважительных причин от предложенной работы, в том числе на социальные рабочие места и общественные работы, от профобучения и переобучения, повышения квалификации, за исключением инвалидов всех групп и граждан находящихся на стационарном лечении более одного месяца, учащихся, студентом, слушателей, курсантов и магистрантов учебных заведений дневной формы, а также лиц, осуществляющих уход за инвалидами первой и второй группы, детьми – инвалидов до 18 лет, лицами старше восьмидесяти лет и детей до 7 лет.</w:t>
      </w:r>
      <w:r>
        <w:br/>
      </w:r>
      <w:r>
        <w:rPr>
          <w:rFonts w:ascii="Times New Roman"/>
          <w:b w:val="false"/>
          <w:i w:val="false"/>
          <w:color w:val="000000"/>
          <w:sz w:val="28"/>
        </w:rPr>
        <w:t>
      Жилищная помощь восстанавливается семье безработного со дня его трудоустройства, в том числе на социальное рабочее место или общественную работу, направления на профессиональную подготовку, переподготовку, повышение квалификации.</w:t>
      </w:r>
    </w:p>
    <w:bookmarkEnd w:id="2"/>
    <w:p>
      <w:pPr>
        <w:spacing w:after="0"/>
        <w:ind w:left="0"/>
        <w:jc w:val="left"/>
      </w:pPr>
      <w:r>
        <w:rPr>
          <w:rFonts w:ascii="Times New Roman"/>
          <w:b/>
          <w:i w:val="false"/>
          <w:color w:val="000000"/>
        </w:rPr>
        <w:t xml:space="preserve"> 2. Порядок оказания жилищной помощи</w:t>
      </w:r>
    </w:p>
    <w:bookmarkStart w:name="z11" w:id="3"/>
    <w:p>
      <w:pPr>
        <w:spacing w:after="0"/>
        <w:ind w:left="0"/>
        <w:jc w:val="both"/>
      </w:pPr>
      <w:r>
        <w:rPr>
          <w:rFonts w:ascii="Times New Roman"/>
          <w:b w:val="false"/>
          <w:i w:val="false"/>
          <w:color w:val="000000"/>
          <w:sz w:val="28"/>
        </w:rPr>
        <w:t>
      5. Для назначения жилищной помощи семья (гражданин) (далее – заявитель) обращается в уполномоченный орган, осуществляющий назначение жилищной помощи (далее – уполномоченный орган)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удостоверяющего личность потребителя;</w:t>
      </w:r>
      <w:r>
        <w:br/>
      </w:r>
      <w:r>
        <w:rPr>
          <w:rFonts w:ascii="Times New Roman"/>
          <w:b w:val="false"/>
          <w:i w:val="false"/>
          <w:color w:val="000000"/>
          <w:sz w:val="28"/>
        </w:rPr>
        <w:t>
      3) копию правоустанавливающего документа на жилище;</w:t>
      </w:r>
      <w:r>
        <w:br/>
      </w:r>
      <w:r>
        <w:rPr>
          <w:rFonts w:ascii="Times New Roman"/>
          <w:b w:val="false"/>
          <w:i w:val="false"/>
          <w:color w:val="000000"/>
          <w:sz w:val="28"/>
        </w:rPr>
        <w:t>
      4)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5) документы, подтверждающие доходы семьи;</w:t>
      </w:r>
      <w:r>
        <w:br/>
      </w:r>
      <w:r>
        <w:rPr>
          <w:rFonts w:ascii="Times New Roman"/>
          <w:b w:val="false"/>
          <w:i w:val="false"/>
          <w:color w:val="000000"/>
          <w:sz w:val="28"/>
        </w:rPr>
        <w:t>
      6) счета о размере целового взноса на капитальный ремонт общего имущества объекта кондоминиума;</w:t>
      </w:r>
      <w:r>
        <w:br/>
      </w:r>
      <w:r>
        <w:rPr>
          <w:rFonts w:ascii="Times New Roman"/>
          <w:b w:val="false"/>
          <w:i w:val="false"/>
          <w:color w:val="000000"/>
          <w:sz w:val="28"/>
        </w:rPr>
        <w:t>
      7)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согласованный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кондоминума;</w:t>
      </w:r>
      <w:r>
        <w:br/>
      </w:r>
      <w:r>
        <w:rPr>
          <w:rFonts w:ascii="Times New Roman"/>
          <w:b w:val="false"/>
          <w:i w:val="false"/>
          <w:color w:val="000000"/>
          <w:sz w:val="28"/>
        </w:rPr>
        <w:t>
      8) счета на потребление коммунальных услуг;</w:t>
      </w:r>
      <w:r>
        <w:br/>
      </w:r>
      <w:r>
        <w:rPr>
          <w:rFonts w:ascii="Times New Roman"/>
          <w:b w:val="false"/>
          <w:i w:val="false"/>
          <w:color w:val="000000"/>
          <w:sz w:val="28"/>
        </w:rPr>
        <w:t>
      9) квитанцию-счет за услуги телекоммуникаций или копию договора на оказание услуг связи;</w:t>
      </w:r>
      <w:r>
        <w:br/>
      </w:r>
      <w:r>
        <w:rPr>
          <w:rFonts w:ascii="Times New Roman"/>
          <w:b w:val="false"/>
          <w:i w:val="false"/>
          <w:color w:val="000000"/>
          <w:sz w:val="28"/>
        </w:rPr>
        <w:t>
      10)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Документы предоставляются в копиях и подлинниках.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w:t>
      </w:r>
      <w:r>
        <w:br/>
      </w:r>
      <w:r>
        <w:rPr>
          <w:rFonts w:ascii="Times New Roman"/>
          <w:b w:val="false"/>
          <w:i w:val="false"/>
          <w:color w:val="000000"/>
          <w:sz w:val="28"/>
        </w:rPr>
        <w:t>
</w:t>
      </w:r>
      <w:r>
        <w:rPr>
          <w:rFonts w:ascii="Times New Roman"/>
          <w:b w:val="false"/>
          <w:i w:val="false"/>
          <w:color w:val="000000"/>
          <w:sz w:val="28"/>
        </w:rPr>
        <w:t>
      6. 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или отказе в жилищной помощи, о чем письменно извещает заявителя.</w:t>
      </w:r>
      <w:r>
        <w:br/>
      </w:r>
      <w:r>
        <w:rPr>
          <w:rFonts w:ascii="Times New Roman"/>
          <w:b w:val="false"/>
          <w:i w:val="false"/>
          <w:color w:val="000000"/>
          <w:sz w:val="28"/>
        </w:rPr>
        <w:t>
</w:t>
      </w:r>
      <w:r>
        <w:rPr>
          <w:rFonts w:ascii="Times New Roman"/>
          <w:b w:val="false"/>
          <w:i w:val="false"/>
          <w:color w:val="000000"/>
          <w:sz w:val="28"/>
        </w:rPr>
        <w:t>
      7. При назначении жилищного пособия учитывать следующие нормы на одну семью в месяц:</w:t>
      </w:r>
      <w:r>
        <w:br/>
      </w:r>
      <w:r>
        <w:rPr>
          <w:rFonts w:ascii="Times New Roman"/>
          <w:b w:val="false"/>
          <w:i w:val="false"/>
          <w:color w:val="000000"/>
          <w:sz w:val="28"/>
        </w:rPr>
        <w:t>
      1) потребление электроэнергии:</w:t>
      </w:r>
      <w:r>
        <w:br/>
      </w:r>
      <w:r>
        <w:rPr>
          <w:rFonts w:ascii="Times New Roman"/>
          <w:b w:val="false"/>
          <w:i w:val="false"/>
          <w:color w:val="000000"/>
          <w:sz w:val="28"/>
        </w:rPr>
        <w:t>
      на 1 человека – 90 кВт/час;</w:t>
      </w:r>
      <w:r>
        <w:br/>
      </w:r>
      <w:r>
        <w:rPr>
          <w:rFonts w:ascii="Times New Roman"/>
          <w:b w:val="false"/>
          <w:i w:val="false"/>
          <w:color w:val="000000"/>
          <w:sz w:val="28"/>
        </w:rPr>
        <w:t>
      от 2-х до 5 человек – 350 кВт/час;</w:t>
      </w:r>
      <w:r>
        <w:br/>
      </w:r>
      <w:r>
        <w:rPr>
          <w:rFonts w:ascii="Times New Roman"/>
          <w:b w:val="false"/>
          <w:i w:val="false"/>
          <w:color w:val="000000"/>
          <w:sz w:val="28"/>
        </w:rPr>
        <w:t>
      5 и более человек – 600 кВт/час;</w:t>
      </w:r>
      <w:r>
        <w:br/>
      </w:r>
      <w:r>
        <w:rPr>
          <w:rFonts w:ascii="Times New Roman"/>
          <w:b w:val="false"/>
          <w:i w:val="false"/>
          <w:color w:val="000000"/>
          <w:sz w:val="28"/>
        </w:rPr>
        <w:t>
      2) в отопительный период:</w:t>
      </w:r>
      <w:r>
        <w:br/>
      </w:r>
      <w:r>
        <w:rPr>
          <w:rFonts w:ascii="Times New Roman"/>
          <w:b w:val="false"/>
          <w:i w:val="false"/>
          <w:color w:val="000000"/>
          <w:sz w:val="28"/>
        </w:rPr>
        <w:t>
      размер потребления угля в месяц – 2 тонны;</w:t>
      </w:r>
      <w:r>
        <w:br/>
      </w:r>
      <w:r>
        <w:rPr>
          <w:rFonts w:ascii="Times New Roman"/>
          <w:b w:val="false"/>
          <w:i w:val="false"/>
          <w:color w:val="000000"/>
          <w:sz w:val="28"/>
        </w:rPr>
        <w:t>
      размер потребления природного газа определяется на основании показаний приборов учета.</w:t>
      </w:r>
      <w:r>
        <w:br/>
      </w:r>
      <w:r>
        <w:rPr>
          <w:rFonts w:ascii="Times New Roman"/>
          <w:b w:val="false"/>
          <w:i w:val="false"/>
          <w:color w:val="000000"/>
          <w:sz w:val="28"/>
        </w:rPr>
        <w:t>
      3) норматив потребления воды на одну семью в сутки – 75 литров;</w:t>
      </w:r>
      <w:r>
        <w:br/>
      </w:r>
      <w:r>
        <w:rPr>
          <w:rFonts w:ascii="Times New Roman"/>
          <w:b w:val="false"/>
          <w:i w:val="false"/>
          <w:color w:val="000000"/>
          <w:sz w:val="28"/>
        </w:rPr>
        <w:t>
      4) на вывоз мусора на одну семью в месяц – 1 контейнер.</w:t>
      </w:r>
      <w:r>
        <w:br/>
      </w:r>
      <w:r>
        <w:rPr>
          <w:rFonts w:ascii="Times New Roman"/>
          <w:b w:val="false"/>
          <w:i w:val="false"/>
          <w:color w:val="000000"/>
          <w:sz w:val="28"/>
        </w:rPr>
        <w:t>
</w:t>
      </w:r>
      <w:r>
        <w:rPr>
          <w:rFonts w:ascii="Times New Roman"/>
          <w:b w:val="false"/>
          <w:i w:val="false"/>
          <w:color w:val="ff0000"/>
          <w:sz w:val="28"/>
        </w:rPr>
        <w:t xml:space="preserve">      Сноска. пункт 7 дополнен подпунктами 2), 3) и 4) - решением Махамбетского районного маслихата от 01.10.2012 № </w:t>
      </w:r>
      <w:r>
        <w:rPr>
          <w:rFonts w:ascii="Times New Roman"/>
          <w:b w:val="false"/>
          <w:i w:val="false"/>
          <w:color w:val="000000"/>
          <w:sz w:val="28"/>
        </w:rPr>
        <w:t>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Тарифы и нормы потребления коммунальных услуг предоставляют поставщики услуг.</w:t>
      </w:r>
    </w:p>
    <w:bookmarkEnd w:id="3"/>
    <w:p>
      <w:pPr>
        <w:spacing w:after="0"/>
        <w:ind w:left="0"/>
        <w:jc w:val="left"/>
      </w:pPr>
      <w:r>
        <w:rPr>
          <w:rFonts w:ascii="Times New Roman"/>
          <w:b/>
          <w:i w:val="false"/>
          <w:color w:val="000000"/>
        </w:rPr>
        <w:t xml:space="preserve"> 3. Исчисления совокупного дохода семьи (гражданина), претендующего на получение жилищной помощи.</w:t>
      </w:r>
    </w:p>
    <w:bookmarkStart w:name="z16" w:id="4"/>
    <w:p>
      <w:pPr>
        <w:spacing w:after="0"/>
        <w:ind w:left="0"/>
        <w:jc w:val="both"/>
      </w:pPr>
      <w:r>
        <w:rPr>
          <w:rFonts w:ascii="Times New Roman"/>
          <w:b w:val="false"/>
          <w:i w:val="false"/>
          <w:color w:val="000000"/>
          <w:sz w:val="28"/>
        </w:rPr>
        <w:t>
      9. Совокупный дохода семьи (гражданина), претендующей на получение жилищной помощи, исчисляется уполномоченным органом по назначению и выплате жилищной помощи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4"/>
    <w:p>
      <w:pPr>
        <w:spacing w:after="0"/>
        <w:ind w:left="0"/>
        <w:jc w:val="left"/>
      </w:pPr>
      <w:r>
        <w:rPr>
          <w:rFonts w:ascii="Times New Roman"/>
          <w:b/>
          <w:i w:val="false"/>
          <w:color w:val="000000"/>
        </w:rPr>
        <w:t xml:space="preserve"> 4. Финансирование и выплата</w:t>
      </w:r>
    </w:p>
    <w:bookmarkStart w:name="z17" w:id="5"/>
    <w:p>
      <w:pPr>
        <w:spacing w:after="0"/>
        <w:ind w:left="0"/>
        <w:jc w:val="both"/>
      </w:pPr>
      <w:r>
        <w:rPr>
          <w:rFonts w:ascii="Times New Roman"/>
          <w:b w:val="false"/>
          <w:i w:val="false"/>
          <w:color w:val="000000"/>
          <w:sz w:val="28"/>
        </w:rPr>
        <w:t>
      10. Финансирование выплат жилищной помощи осуществляется в пределах средств, предусмотренных в бюджет района на соответсвующий финансовый год.</w:t>
      </w:r>
      <w:r>
        <w:br/>
      </w:r>
      <w:r>
        <w:rPr>
          <w:rFonts w:ascii="Times New Roman"/>
          <w:b w:val="false"/>
          <w:i w:val="false"/>
          <w:color w:val="000000"/>
          <w:sz w:val="28"/>
        </w:rPr>
        <w:t>
</w:t>
      </w:r>
      <w:r>
        <w:rPr>
          <w:rFonts w:ascii="Times New Roman"/>
          <w:b w:val="false"/>
          <w:i w:val="false"/>
          <w:color w:val="000000"/>
          <w:sz w:val="28"/>
        </w:rPr>
        <w:t>
      11. Выплата жилищной помощи осуществляется через отделения банков второго уровня путем перечисления начисленных сумм на лицевые счета получателей.</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