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8f5f" w14:textId="e0d8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21 декабря 2011 года № 314 "О районном бюджете на 2012-2014 годы Махамбетского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№ 37 от 3 августа 2012 года. Зарегистрировано Департаментом юстиции Атырауской области 21 августа 2012 года № 4-3-180. Утратило силу - решением Махамбетского районного маслихата Атырауской области от 28 марта 2013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Махамбетского районного маслихата Атырауской области от 28.03.2013 №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рассмотрев предложение акимата района об уточнении районного бюджета на 2012-2014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2011 года № 314 "О районном бюджете на 2012-2014 годы Махамбетского района" (зарегистрировано в реестре государственной регистрации нормативных правовых актов за № 4-3-167, опубликовано 2 февраля 2012 года в районной газете "Жайық шұғыласы" за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"4 154 999" заменить цифрами "4 157 499";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"2 750 208" заменить цифрами "2 752 708";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"4 156 943" заменить цифрами "4 159 443";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– 31 543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31 551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"-33 495" заменить цифрами "-33 487";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финансирование дефицита бюджета – 33 487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31 551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1 944 тысяча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"2 052 385" заменить цифрами "2 054 885";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"37 000" заменить цифрами "39 500".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6-сессии районного маслихата               Т. Есенгазиев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Курманбаев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2012 года № 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ffff"/>
          <w:sz w:val="28"/>
        </w:rPr>
        <w:t> "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Махамбетского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на 2012-2014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годы Махамбетского района"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86"/>
        <w:gridCol w:w="686"/>
        <w:gridCol w:w="9730"/>
        <w:gridCol w:w="2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4 157 499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1 312 291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968 833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934 402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76 192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75 992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75 992</w:t>
            </w:r>
          </w:p>
        </w:tc>
      </w:tr>
      <w:tr>
        <w:trPr>
          <w:trHeight w:val="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2 752 708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2 752 708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2 752 708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875"/>
        <w:gridCol w:w="876"/>
        <w:gridCol w:w="9141"/>
        <w:gridCol w:w="2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4 159 443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204 565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119 916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1 651 165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347 141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344 169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 адаптации несовершеннолетних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1 304 024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1 171 477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обюластного значения) за высокие показатели работы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40 013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175 882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19 523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1 935 814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Программы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объектов культуры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1 793 616 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1 783 417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114 932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737"/>
        <w:gridCol w:w="9570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737"/>
        <w:gridCol w:w="9570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737"/>
        <w:gridCol w:w="9550"/>
        <w:gridCol w:w="222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737"/>
        <w:gridCol w:w="9550"/>
        <w:gridCol w:w="2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737"/>
        <w:gridCol w:w="9550"/>
        <w:gridCol w:w="2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-33 487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заимы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заима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858"/>
        <w:gridCol w:w="710"/>
        <w:gridCol w:w="9332"/>
        <w:gridCol w:w="2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кредитиов, выданных из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44"/>
        <w:gridCol w:w="749"/>
        <w:gridCol w:w="9499"/>
        <w:gridCol w:w="22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