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27d9" w14:textId="3f02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Махамбетского районного маслихата от 21 декабря 2011 года № 314 "О районном бюджете на 2012-2014 годы Махамбетского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15 октября 2012 года № 45. Зарегистрировано Департаментом юстиции Атырауской области 29 октября 2012 года № 2639. Утратило силу - решением Махамбетского районного маслихата Атырауской области от 28 марта 2013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Махамбетского районного маслихата Атырауской области от 28.03.2013 №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рассмотрев предложение акимата района об уточнении районного бюджета на 2012-2014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2011 года № 314 "О районном бюджете на 2012-2014 годы Махамбетского района" (зарегистрировано в реестре государственной регистрации нормативных правовых актов за № 4-3-167, опубликовано 2 февраля 2012 года в районной газете "Жайық Шұғыласы" за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"4 157 499" заменить цифрами "3 678 154";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"16 308" заменить цифрами "16 309";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"2 752 708" заменить цифрами "2 273 362";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"4 159 443" заменить цифрами "3 680 098";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"31 543" заменить цифрами "28 925";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"8" заменить цифрами "2 626";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"-33 487" заменить цифрами "-30 869";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"33 487" заменить цифрами "30 869";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"8" заменить цифрами "2 626".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"2 054 885" заменить цифрами "1 575 539";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"6 178" заменить цифрами "7 024";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"45 259" заменить цифрами "45 238";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"2 545" заменить цифрами "600";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"1 783 417" заменить цифрами "1 253 935";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"1 575" заменить цифрами "1 460";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абзацами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двадцать третьим, двадцать четвертым, двадцать пятым, двадцать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"27 462 тысяча тенге – на приобретение оборудования для обеспечения горячим питанием учащихся в общеобразовательных учреждениях";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"16 796 тысяча тенге – на обеспечение горячим питанием учащихся в общеобразовательных учреждениях".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"5 680 тысяча тенге – на разработку проектно–сметной документации на капитальный ремонт объектов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"1 440 тысяча тенге – на разработку проектно–сметной документации на капитальный ремонт объектов культуры".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7-сессии районного маслихата               А.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Курманбаев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октября 2012 года № 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ffff"/>
          <w:sz w:val="28"/>
        </w:rPr>
        <w:t> 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Махамбетского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на 2012-2014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годы Махамбетского района"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692"/>
        <w:gridCol w:w="692"/>
        <w:gridCol w:w="9693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3 678 154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1 312 291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236 730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236 730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967 931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934 292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76 192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75 992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75 992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2 273 362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2 273 362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2 273 362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3 680 098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207 447 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13 616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123 085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119 639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1 709 219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356 058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298 355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типа,специальных (коррекционных), специализированных для одаренных детей,организаций образования для детей-сирот и детей, оставшихся без попечения родителей, центр адаптации несовершеннолетних за счет трансфертов из 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1 353 161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1 173 675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 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1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обюластного значения) за высокие показатели работы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69 230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157 635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136 317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1 406 587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  инфраструктуры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 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объектовв рамках развития сельских населенных пунктов по Программы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 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объектов культуры за счет трансфертов из 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52 538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1 262 189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1 253 935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118 069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  сырья животного происхождения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  государственной 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338"/>
        <w:gridCol w:w="170"/>
        <w:gridCol w:w="829"/>
        <w:gridCol w:w="9604"/>
        <w:gridCol w:w="21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28 925</w:t>
            </w:r>
          </w:p>
        </w:tc>
      </w:tr>
      <w:tr>
        <w:trPr>
          <w:trHeight w:val="1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1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1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</w:t>
            </w:r>
          </w:p>
        </w:tc>
      </w:tr>
      <w:tr>
        <w:trPr>
          <w:trHeight w:val="1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40"/>
        <w:gridCol w:w="851"/>
        <w:gridCol w:w="9345"/>
        <w:gridCol w:w="22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-30869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30869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заимов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заимы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заима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747"/>
        <w:gridCol w:w="746"/>
        <w:gridCol w:w="9452"/>
        <w:gridCol w:w="2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1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729"/>
        <w:gridCol w:w="808"/>
        <w:gridCol w:w="9416"/>
        <w:gridCol w:w="22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741"/>
        <w:gridCol w:w="815"/>
        <w:gridCol w:w="9394"/>
        <w:gridCol w:w="22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45"/>
        <w:gridCol w:w="860"/>
        <w:gridCol w:w="9339"/>
        <w:gridCol w:w="22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741"/>
        <w:gridCol w:w="814"/>
        <w:gridCol w:w="9425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октября 2012 года № 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ffff"/>
          <w:sz w:val="28"/>
        </w:rPr>
        <w:t> 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Махамбетского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на 2012-2014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годы Махамбетского района"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финансируемые через аппараты акимов аульных (сельских)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5467"/>
        <w:gridCol w:w="1281"/>
        <w:gridCol w:w="1172"/>
        <w:gridCol w:w="1173"/>
        <w:gridCol w:w="1216"/>
        <w:gridCol w:w="1392"/>
        <w:gridCol w:w="1327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5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програме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Актугай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5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8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родителей,центр адаптации несовершеннолетних за счет трансфертов из республиканского бюджета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5426"/>
        <w:gridCol w:w="1200"/>
        <w:gridCol w:w="1134"/>
        <w:gridCol w:w="1222"/>
        <w:gridCol w:w="1135"/>
        <w:gridCol w:w="1464"/>
        <w:gridCol w:w="1422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Сарытогай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298355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8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мини-центров,школ-интернатов: общего типа, специальных (коррекционных), специализированных для одаренных детей, организаций образования для детей-сирот и детей,оставшихся без попечения родителей, центр адаптации несовершеннолетних за счет трансфертов из республиканского бюджета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</w:p>
        </w:tc>
      </w:tr>
      <w:tr>
        <w:trPr>
          <w:trHeight w:val="8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8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