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6711" w14:textId="c226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21 декабря 2011 года № 314 "О районном бюджете на 2012-2014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50 от 10 декабря 2012 года. Зарегистрировано Департаментом юстиции Атырауской области 12 декабря 2012 года № 2655.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  "О местном государственном управлении и самоуправлении в Республике Казахстан ",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  "О районном бюджете на 2012-2014 годы Махамбетского района " (зарегистрировано в реестре государственной регистрации нормативных правовых актов за № 4-3-167, опубликовано 2 февраля 2012 года в районной газете  "Жайық шұғыласы " за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"3 678 154 " заменить цифрами  "3 653 199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"1 312 291 " заменить цифрами  "1 345 437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"16 309 " заменить цифрами  "7 597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"76 192 " заменить цифрами  "17 722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"2 273 362 " заменить цифрами  "2 282 443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"3 680 098 " заменить цифрами  "3 655 143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"1 575 539 " заменить цифрами  "1 584 620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"8 194 " заменить цифрами  "8 188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"26 080 " заменить цифрами  "21 690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"2 000 " заменить цифрами  "1 000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"4 625 " заменить цифрами  "4 623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одинандцатый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"1 253 935 " заменить цифрами  "1 233 683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"9 100 " заменить цифрами  "5 974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"5 680 " заменить цифрами  "3 974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двадцать седьмым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"40 000 тысячи тенге – на финансирование расходов районных бюджетов в связи с невыполнением доходной части.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8-сессии районного маслихата               Р. Умбеталиев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713"/>
        <w:gridCol w:w="713"/>
        <w:gridCol w:w="9795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3 653 199 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1 345 437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840 377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6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7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92"/>
        <w:gridCol w:w="692"/>
        <w:gridCol w:w="9693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3 655 143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1 711 469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354 752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297 661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1 356 717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1 183 304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объектовв рамках развития сельских населенных пунктов по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1 241 937 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1 233 683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38"/>
        <w:gridCol w:w="170"/>
        <w:gridCol w:w="899"/>
        <w:gridCol w:w="9539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46"/>
        <w:gridCol w:w="862"/>
        <w:gridCol w:w="9355"/>
        <w:gridCol w:w="2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-30869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69"/>
        <w:gridCol w:w="768"/>
        <w:gridCol w:w="9379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49"/>
        <w:gridCol w:w="828"/>
        <w:gridCol w:w="9396"/>
        <w:gridCol w:w="2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46"/>
        <w:gridCol w:w="823"/>
        <w:gridCol w:w="9368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49"/>
        <w:gridCol w:w="867"/>
        <w:gridCol w:w="9352"/>
        <w:gridCol w:w="2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60"/>
        <w:gridCol w:w="852"/>
        <w:gridCol w:w="9372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 через аппараты акимов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362"/>
        <w:gridCol w:w="1295"/>
        <w:gridCol w:w="1169"/>
        <w:gridCol w:w="1170"/>
        <w:gridCol w:w="1233"/>
        <w:gridCol w:w="1422"/>
        <w:gridCol w:w="1444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328"/>
        <w:gridCol w:w="1213"/>
        <w:gridCol w:w="1150"/>
        <w:gridCol w:w="1234"/>
        <w:gridCol w:w="1150"/>
        <w:gridCol w:w="1488"/>
        <w:gridCol w:w="1531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