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c01f" w14:textId="5bcc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300-IV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января 2012 года № 8-V. Зарегистрировано Департаментом юстиции Атырауской области 29 февраля 2012 года № 4-4-195. Утратило силу - постановлением Исатайского районного маслихата Атырауской области № 101-V от 7 февраля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маслихата Атырауской области № 101-V от 07.02.2013.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статьей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26 января 2012 года № 17 "О внесении изменений и дополнения в постановление районного акимата от 14 декабря 2011 года № 210 "О районном бюджете на 2012-2014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300-IV "О районном бюджете на  2012-2014 годы" (зарегистрированное в Реестре государственной регистраций нормативных правовых актов за № 4-4-193, опубликованное 9 февраля 2012 года № 6 в газете "Нарын таңы)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"2 504 309" заменить цифрами "2 619 258";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"809 428" заменить цифрами "818 528";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"1 684 296" заменить цифрами "1 790 145";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"2 504 309" заменить цифрами "2 619 662";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"-21 843" заменить цифрами "-22 247";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"21 843" заменить цифрами "22 247".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"30 132" заменить цифрами "22 070";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"107 676" заменить цифрами "101 676";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17 000 тысяч тенге –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395 тысяч тенге – на оказание социальной помощи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"154 724" заменить цифрами "186 110";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71 130 тысяч тенге –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Кабделов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Ж.Кадимов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№ 8-V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300-IV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2012-2014 годы"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8"/>
        <w:gridCol w:w="492"/>
        <w:gridCol w:w="9856"/>
        <w:gridCol w:w="23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818528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685"/>
        <w:gridCol w:w="1085"/>
        <w:gridCol w:w="8610"/>
        <w:gridCol w:w="22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2619662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155846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76641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76141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1492731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238183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1206459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1206459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73029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5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113389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</w:tr>
      <w:tr>
        <w:trPr>
          <w:trHeight w:val="15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5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592076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557349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524549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524549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15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5"/>
        <w:gridCol w:w="644"/>
        <w:gridCol w:w="9644"/>
        <w:gridCol w:w="22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-22 247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47"/>
        <w:gridCol w:w="705"/>
        <w:gridCol w:w="999"/>
        <w:gridCol w:w="8198"/>
        <w:gridCol w:w="25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№ 8-V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300-IV "О районном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2012-2014 годы"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108"/>
        <w:gridCol w:w="1676"/>
        <w:gridCol w:w="1536"/>
        <w:gridCol w:w="1936"/>
        <w:gridCol w:w="1746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46616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"/>
        <w:gridCol w:w="6035"/>
        <w:gridCol w:w="1654"/>
        <w:gridCol w:w="1596"/>
        <w:gridCol w:w="1941"/>
        <w:gridCol w:w="1774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76141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238183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