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12de1" w14:textId="c012d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Исатайского районного акимата Атырауской области от 21 мая 2012 года № 90. Зарегистрировано Департаментом юстиции Атырауской области 5 июня 2012 года № 4-4-197. Утратило силу - постановлением Исатайского районного акимата Атырауской области от 11 февраля 2013 года № 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постановлением Исатайского районного акимата Атырауской области от 11.02.2013 № 36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cтатьей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ним",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20 декабря 2011 года № 300-IV "О районном бюджете на 2012-2014 годы"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единовременную социальную помощь следующим отдельным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 в размере 100 000 (сто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гражданам награжденные знаком "Житель блокадного Ленинграда" в размере 5000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в размере 5000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военнослужащим, принимавших участие в боевых действиях в Афганистане в размере 5000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лицам, принимавшим участие в ликвидации последствий катастрофы на Чернобыльской атомно-электрической станции в 1986-1987 годах, других радиационных катастроф и аварий на объектах гражданского или военного назначения, участвовавшие непосредственно в ядерных испытаниях и учениях, а также лицам из числа участников ликвидации последствий катастрофы на Чернобыльской атомно-электрической станции в 1988-1989 годах, эвакуированных (самостоятельно выехавших) из зон отчуждения и отселения в Республику Казахстан, включая детей, которые на день эвакуации находились во внутриутробном состоянии в размере 5000 (пять тысяч )тенге;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лицам, ставшими инвалидами вследствие катастрофы на Чернобыльской атомно-электрической станции в размере 5000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в размере 5000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супругам (супругу) воинов, погибших в годы Великой Отечественной войны и не вступившие в повторный брак в размере 5000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лицам, награжденным орденами и медалями за самоотверженный труд и безупречную воинскую службу в тылу в годы Великой Отечественной войны в размере 5000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инвалидам первой, второй, третьи группы в размере 5000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детям–инвалидам до восемнадцати лет в размере 5000 (пять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Назначить уполномоченным органом по выплате социальной помощи государственное учреждение "Отдел занятости и социальных программ Исатайского района" (Н. Курмангалиева).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акимата № 98 от 27 июня 2011 года "Об оказании единовременной материальной помощи ветеранам войны и вдовам погибших в войне к 66-летию Победы в Великой Отечественной войне" (зарегистрированно в реестре государственной регистрации нормативных правовых актов № 4-4-183, опубликованное в районной газете "Нарын таны" 21 июля 2011 года № 30 (3514)).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Утегалиева М.Р.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правовые отношения возникшие с 1 апреля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Карабаев Б.К.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